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D03" w:rsidRDefault="000E67F0" w:rsidP="003A7D03">
      <w:pPr>
        <w:pStyle w:val="Nagwek"/>
        <w:jc w:val="center"/>
      </w:pPr>
      <w:r w:rsidRPr="00FE2557">
        <w:rPr>
          <w:noProof/>
          <w:lang w:eastAsia="pl-PL"/>
        </w:rPr>
        <w:drawing>
          <wp:inline distT="0" distB="0" distL="0" distR="0">
            <wp:extent cx="739140" cy="76200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140" cy="762000"/>
                    </a:xfrm>
                    <a:prstGeom prst="rect">
                      <a:avLst/>
                    </a:prstGeom>
                    <a:noFill/>
                    <a:ln>
                      <a:noFill/>
                    </a:ln>
                  </pic:spPr>
                </pic:pic>
              </a:graphicData>
            </a:graphic>
          </wp:inline>
        </w:drawing>
      </w:r>
    </w:p>
    <w:p w:rsidR="003A7D03" w:rsidRDefault="003A7D03" w:rsidP="003A7D03">
      <w:pPr>
        <w:pStyle w:val="Nagwek"/>
        <w:pBdr>
          <w:top w:val="single" w:sz="2" w:space="0" w:color="auto"/>
          <w:bottom w:val="single" w:sz="2" w:space="1" w:color="auto"/>
        </w:pBdr>
        <w:tabs>
          <w:tab w:val="clear" w:pos="9072"/>
        </w:tabs>
        <w:ind w:left="-284" w:right="-284"/>
        <w:jc w:val="center"/>
        <w:rPr>
          <w:sz w:val="8"/>
          <w:szCs w:val="8"/>
        </w:rPr>
      </w:pPr>
    </w:p>
    <w:p w:rsidR="003A7D03" w:rsidRDefault="003A7D03" w:rsidP="003A7D03">
      <w:pPr>
        <w:pStyle w:val="Nagwek"/>
        <w:pBdr>
          <w:top w:val="single" w:sz="2" w:space="0" w:color="auto"/>
          <w:bottom w:val="single" w:sz="2" w:space="1" w:color="auto"/>
        </w:pBdr>
        <w:tabs>
          <w:tab w:val="clear" w:pos="9072"/>
        </w:tabs>
        <w:ind w:left="-284" w:right="-284"/>
        <w:jc w:val="center"/>
        <w:rPr>
          <w:rFonts w:ascii="Garamond" w:hAnsi="Garamond"/>
          <w:w w:val="150"/>
          <w:sz w:val="28"/>
          <w:szCs w:val="28"/>
        </w:rPr>
      </w:pPr>
    </w:p>
    <w:p w:rsidR="003A7D03" w:rsidRPr="00A60FE3" w:rsidRDefault="003A7D03" w:rsidP="003A7D03">
      <w:pPr>
        <w:pStyle w:val="Nagwek"/>
        <w:pBdr>
          <w:top w:val="single" w:sz="2" w:space="0" w:color="auto"/>
          <w:bottom w:val="single" w:sz="2" w:space="1" w:color="auto"/>
        </w:pBdr>
        <w:tabs>
          <w:tab w:val="clear" w:pos="9072"/>
        </w:tabs>
        <w:ind w:left="-284" w:right="-284"/>
        <w:jc w:val="center"/>
        <w:rPr>
          <w:rFonts w:ascii="Garamond" w:hAnsi="Garamond"/>
          <w:w w:val="150"/>
          <w:sz w:val="30"/>
          <w:szCs w:val="28"/>
        </w:rPr>
      </w:pPr>
      <w:r w:rsidRPr="00A60FE3">
        <w:rPr>
          <w:rFonts w:ascii="Garamond" w:hAnsi="Garamond"/>
          <w:w w:val="150"/>
          <w:sz w:val="28"/>
          <w:szCs w:val="28"/>
        </w:rPr>
        <w:t>S</w:t>
      </w:r>
      <w:r w:rsidRPr="00A60FE3">
        <w:rPr>
          <w:rFonts w:ascii="Garamond" w:hAnsi="Garamond"/>
          <w:sz w:val="28"/>
          <w:szCs w:val="28"/>
        </w:rPr>
        <w:t xml:space="preserve"> </w:t>
      </w:r>
      <w:r w:rsidRPr="00A60FE3">
        <w:rPr>
          <w:rFonts w:ascii="Garamond" w:hAnsi="Garamond"/>
          <w:w w:val="150"/>
          <w:sz w:val="28"/>
          <w:szCs w:val="28"/>
        </w:rPr>
        <w:t>Ą</w:t>
      </w:r>
      <w:r w:rsidRPr="00A60FE3">
        <w:rPr>
          <w:rFonts w:ascii="Garamond" w:hAnsi="Garamond"/>
          <w:sz w:val="28"/>
          <w:szCs w:val="28"/>
        </w:rPr>
        <w:t xml:space="preserve"> </w:t>
      </w:r>
      <w:r w:rsidRPr="00A60FE3">
        <w:rPr>
          <w:rFonts w:ascii="Garamond" w:hAnsi="Garamond"/>
          <w:w w:val="150"/>
          <w:sz w:val="28"/>
          <w:szCs w:val="28"/>
        </w:rPr>
        <w:t xml:space="preserve">D   </w:t>
      </w:r>
      <w:r>
        <w:rPr>
          <w:rFonts w:ascii="Garamond" w:hAnsi="Garamond"/>
          <w:w w:val="150"/>
          <w:sz w:val="28"/>
          <w:szCs w:val="28"/>
        </w:rPr>
        <w:t xml:space="preserve"> REJONOWY</w:t>
      </w:r>
      <w:r w:rsidRPr="00A60FE3">
        <w:rPr>
          <w:rFonts w:ascii="Garamond" w:hAnsi="Garamond"/>
          <w:w w:val="150"/>
          <w:sz w:val="28"/>
          <w:szCs w:val="28"/>
        </w:rPr>
        <w:t xml:space="preserve"> </w:t>
      </w:r>
      <w:r>
        <w:rPr>
          <w:rFonts w:ascii="Garamond" w:hAnsi="Garamond"/>
          <w:w w:val="150"/>
          <w:sz w:val="28"/>
          <w:szCs w:val="28"/>
        </w:rPr>
        <w:t xml:space="preserve">  </w:t>
      </w:r>
      <w:r w:rsidRPr="00A60FE3">
        <w:rPr>
          <w:rFonts w:ascii="Garamond" w:hAnsi="Garamond"/>
          <w:w w:val="150"/>
          <w:sz w:val="28"/>
          <w:szCs w:val="28"/>
        </w:rPr>
        <w:t xml:space="preserve">  W    </w:t>
      </w:r>
      <w:r>
        <w:rPr>
          <w:rFonts w:ascii="Garamond" w:hAnsi="Garamond"/>
          <w:w w:val="150"/>
          <w:sz w:val="28"/>
          <w:szCs w:val="28"/>
        </w:rPr>
        <w:t xml:space="preserve"> </w:t>
      </w:r>
      <w:r w:rsidRPr="00A60FE3">
        <w:rPr>
          <w:rFonts w:ascii="Garamond" w:hAnsi="Garamond"/>
          <w:w w:val="150"/>
          <w:sz w:val="28"/>
          <w:szCs w:val="28"/>
        </w:rPr>
        <w:t xml:space="preserve"> </w:t>
      </w:r>
      <w:r>
        <w:rPr>
          <w:rFonts w:ascii="Garamond" w:hAnsi="Garamond"/>
          <w:w w:val="150"/>
          <w:sz w:val="28"/>
          <w:szCs w:val="28"/>
        </w:rPr>
        <w:t>BYDGOSZCZY</w:t>
      </w:r>
    </w:p>
    <w:p w:rsidR="003A7D03" w:rsidRPr="00596D31" w:rsidRDefault="003A7D03" w:rsidP="003A7D03">
      <w:pPr>
        <w:pStyle w:val="Nagwek"/>
        <w:jc w:val="center"/>
        <w:rPr>
          <w:rFonts w:ascii="Times New Roman" w:hAnsi="Times New Roman"/>
          <w:sz w:val="6"/>
          <w:szCs w:val="6"/>
        </w:rPr>
      </w:pPr>
    </w:p>
    <w:p w:rsidR="003A7D03" w:rsidRPr="00596D31" w:rsidRDefault="003A7D03" w:rsidP="003A7D03">
      <w:pPr>
        <w:pStyle w:val="Nagwek"/>
        <w:jc w:val="center"/>
        <w:rPr>
          <w:rFonts w:ascii="Times New Roman" w:hAnsi="Times New Roman"/>
          <w:smallCaps/>
        </w:rPr>
      </w:pPr>
      <w:r w:rsidRPr="00596D31">
        <w:rPr>
          <w:rFonts w:ascii="Times New Roman" w:hAnsi="Times New Roman"/>
        </w:rPr>
        <w:t>85-128 BYDGOSZCZ</w:t>
      </w:r>
      <w:r w:rsidRPr="00596D31">
        <w:rPr>
          <w:rFonts w:ascii="Times New Roman" w:hAnsi="Times New Roman"/>
          <w:smallCaps/>
        </w:rPr>
        <w:t xml:space="preserve">         Ul.  WAŁY JAGIELLOŃSKIE 4       tel. 52 </w:t>
      </w:r>
      <w:r w:rsidR="00596D31" w:rsidRPr="00596D31">
        <w:rPr>
          <w:rFonts w:ascii="Times New Roman" w:hAnsi="Times New Roman"/>
          <w:smallCaps/>
        </w:rPr>
        <w:t>5878</w:t>
      </w:r>
      <w:r w:rsidRPr="00596D31">
        <w:rPr>
          <w:rFonts w:ascii="Times New Roman" w:hAnsi="Times New Roman"/>
          <w:smallCaps/>
        </w:rPr>
        <w:t> </w:t>
      </w:r>
      <w:r w:rsidR="00596D31" w:rsidRPr="00596D31">
        <w:rPr>
          <w:rFonts w:ascii="Times New Roman" w:hAnsi="Times New Roman"/>
          <w:smallCaps/>
        </w:rPr>
        <w:t>5</w:t>
      </w:r>
      <w:r w:rsidRPr="00596D31">
        <w:rPr>
          <w:rFonts w:ascii="Times New Roman" w:hAnsi="Times New Roman"/>
          <w:smallCaps/>
        </w:rPr>
        <w:t>00</w:t>
      </w:r>
    </w:p>
    <w:p w:rsidR="003A7D03" w:rsidRDefault="003A7D03" w:rsidP="003A7D03">
      <w:pPr>
        <w:pStyle w:val="Nagwek6"/>
        <w:ind w:left="705"/>
        <w:rPr>
          <w:rFonts w:ascii="Arial" w:hAnsi="Arial" w:cs="Arial"/>
          <w:b w:val="0"/>
          <w:w w:val="150"/>
        </w:rPr>
      </w:pPr>
    </w:p>
    <w:p w:rsidR="003A7D03" w:rsidRDefault="003A7D03" w:rsidP="003A7D03">
      <w:pPr>
        <w:pStyle w:val="Nagwek6"/>
        <w:ind w:left="705"/>
        <w:rPr>
          <w:rFonts w:ascii="Arial" w:hAnsi="Arial" w:cs="Arial"/>
          <w:b w:val="0"/>
          <w:w w:val="150"/>
        </w:rPr>
      </w:pPr>
    </w:p>
    <w:p w:rsidR="003A7D03" w:rsidRDefault="003A7D03" w:rsidP="003A7D03">
      <w:pPr>
        <w:pStyle w:val="Nagwek6"/>
        <w:ind w:left="705"/>
        <w:rPr>
          <w:rFonts w:ascii="Arial" w:hAnsi="Arial" w:cs="Arial"/>
          <w:b w:val="0"/>
          <w:w w:val="150"/>
        </w:rPr>
      </w:pPr>
    </w:p>
    <w:p w:rsidR="003A7D03" w:rsidRDefault="003A7D03" w:rsidP="003A7D03">
      <w:pPr>
        <w:pStyle w:val="Nagwek6"/>
        <w:ind w:left="705"/>
        <w:rPr>
          <w:rFonts w:ascii="Arial" w:hAnsi="Arial" w:cs="Arial"/>
          <w:b w:val="0"/>
          <w:w w:val="150"/>
        </w:rPr>
      </w:pPr>
    </w:p>
    <w:p w:rsidR="003A7D03" w:rsidRDefault="003A7D03" w:rsidP="003A7D03">
      <w:pPr>
        <w:pStyle w:val="Nagwek6"/>
        <w:ind w:left="705"/>
        <w:rPr>
          <w:rFonts w:ascii="Arial" w:hAnsi="Arial" w:cs="Arial"/>
          <w:b w:val="0"/>
          <w:w w:val="150"/>
        </w:rPr>
      </w:pPr>
    </w:p>
    <w:p w:rsidR="003A7D03" w:rsidRPr="00873322" w:rsidRDefault="003A7D03" w:rsidP="003A7D03">
      <w:pPr>
        <w:pStyle w:val="Nagwek6"/>
        <w:ind w:left="705"/>
        <w:rPr>
          <w:rFonts w:ascii="Arial" w:hAnsi="Arial" w:cs="Arial"/>
          <w:b w:val="0"/>
          <w:w w:val="150"/>
        </w:rPr>
      </w:pPr>
      <w:r w:rsidRPr="00873322">
        <w:rPr>
          <w:rFonts w:ascii="Arial" w:hAnsi="Arial" w:cs="Arial"/>
          <w:w w:val="150"/>
        </w:rPr>
        <w:t>SPECYFIKACJA</w:t>
      </w:r>
    </w:p>
    <w:p w:rsidR="003A7D03" w:rsidRPr="00873322" w:rsidRDefault="003A7D03" w:rsidP="003A7D03">
      <w:pPr>
        <w:pStyle w:val="Nagwek6"/>
        <w:ind w:left="705"/>
        <w:rPr>
          <w:rFonts w:ascii="Arial" w:hAnsi="Arial" w:cs="Arial"/>
          <w:b w:val="0"/>
          <w:w w:val="150"/>
        </w:rPr>
      </w:pPr>
      <w:r w:rsidRPr="00873322">
        <w:rPr>
          <w:rFonts w:ascii="Arial" w:hAnsi="Arial" w:cs="Arial"/>
          <w:w w:val="150"/>
        </w:rPr>
        <w:t>ISTOTNYCH  WARUNK</w:t>
      </w:r>
      <w:r w:rsidRPr="00873322">
        <w:rPr>
          <w:rFonts w:ascii="Arial" w:hAnsi="Arial" w:cs="Arial"/>
        </w:rPr>
        <w:t>Ó</w:t>
      </w:r>
      <w:r w:rsidRPr="00873322">
        <w:rPr>
          <w:rFonts w:ascii="Arial" w:hAnsi="Arial" w:cs="Arial"/>
          <w:w w:val="150"/>
        </w:rPr>
        <w:t>W  ZAM</w:t>
      </w:r>
      <w:r w:rsidRPr="00873322">
        <w:rPr>
          <w:rFonts w:ascii="Arial" w:hAnsi="Arial" w:cs="Arial"/>
        </w:rPr>
        <w:t>Ó</w:t>
      </w:r>
      <w:r w:rsidRPr="00873322">
        <w:rPr>
          <w:rFonts w:ascii="Arial" w:hAnsi="Arial" w:cs="Arial"/>
          <w:w w:val="150"/>
        </w:rPr>
        <w:t>WIENIA</w:t>
      </w:r>
    </w:p>
    <w:p w:rsidR="003A7D03" w:rsidRPr="00B14BFC" w:rsidRDefault="003A7D03" w:rsidP="003A7D03">
      <w:pPr>
        <w:spacing w:after="200" w:line="276" w:lineRule="auto"/>
        <w:rPr>
          <w:rFonts w:ascii="Tahoma" w:hAnsi="Tahoma" w:cs="Tahoma"/>
          <w:color w:val="FF0000"/>
        </w:rPr>
      </w:pPr>
    </w:p>
    <w:p w:rsidR="003A7D03" w:rsidRPr="00B14BFC" w:rsidRDefault="003A7D03" w:rsidP="003A7D03">
      <w:pPr>
        <w:rPr>
          <w:rFonts w:ascii="Tahoma" w:hAnsi="Tahoma" w:cs="Tahoma"/>
          <w:color w:val="FF0000"/>
          <w:sz w:val="48"/>
          <w:szCs w:val="48"/>
        </w:rPr>
      </w:pPr>
    </w:p>
    <w:p w:rsidR="003A7D03" w:rsidRPr="008830B3" w:rsidRDefault="003A7D03" w:rsidP="003A7D03">
      <w:pPr>
        <w:rPr>
          <w:color w:val="FF0000"/>
          <w:sz w:val="48"/>
          <w:szCs w:val="48"/>
        </w:rPr>
      </w:pPr>
    </w:p>
    <w:p w:rsidR="001D7CE1" w:rsidRPr="00596D31" w:rsidRDefault="00596D31" w:rsidP="00596D31">
      <w:pPr>
        <w:jc w:val="center"/>
        <w:rPr>
          <w:sz w:val="36"/>
          <w:szCs w:val="36"/>
        </w:rPr>
      </w:pPr>
      <w:bookmarkStart w:id="0" w:name="_Hlk26217778"/>
      <w:r w:rsidRPr="00596D31">
        <w:rPr>
          <w:rFonts w:ascii="Times New Roman" w:hAnsi="Times New Roman"/>
          <w:b/>
          <w:bCs/>
          <w:sz w:val="36"/>
          <w:szCs w:val="36"/>
        </w:rPr>
        <w:t xml:space="preserve">„Zakup i dostawa licencji na oprogramowanie Windows 10 </w:t>
      </w:r>
      <w:proofErr w:type="spellStart"/>
      <w:r w:rsidRPr="00596D31">
        <w:rPr>
          <w:rFonts w:ascii="Times New Roman" w:hAnsi="Times New Roman"/>
          <w:b/>
          <w:bCs/>
          <w:sz w:val="36"/>
          <w:szCs w:val="36"/>
        </w:rPr>
        <w:t>Upgr</w:t>
      </w:r>
      <w:proofErr w:type="spellEnd"/>
      <w:r w:rsidRPr="00596D31">
        <w:rPr>
          <w:rFonts w:ascii="Times New Roman" w:hAnsi="Times New Roman"/>
          <w:b/>
          <w:bCs/>
          <w:sz w:val="36"/>
          <w:szCs w:val="36"/>
        </w:rPr>
        <w:t xml:space="preserve"> i Office 2019</w:t>
      </w:r>
      <w:r w:rsidRPr="00596D31">
        <w:rPr>
          <w:rFonts w:ascii="Times New Roman" w:hAnsi="Times New Roman"/>
          <w:b/>
          <w:bCs/>
          <w:noProof/>
          <w:sz w:val="36"/>
          <w:szCs w:val="36"/>
        </w:rPr>
        <w:t xml:space="preserve"> dla  Sądu Re</w:t>
      </w:r>
      <w:bookmarkStart w:id="1" w:name="_GoBack"/>
      <w:bookmarkEnd w:id="1"/>
      <w:r w:rsidRPr="00596D31">
        <w:rPr>
          <w:rFonts w:ascii="Times New Roman" w:hAnsi="Times New Roman"/>
          <w:b/>
          <w:bCs/>
          <w:noProof/>
          <w:sz w:val="36"/>
          <w:szCs w:val="36"/>
        </w:rPr>
        <w:t>jonowego w Bydgoszczy.</w:t>
      </w:r>
      <w:bookmarkEnd w:id="0"/>
      <w:r>
        <w:rPr>
          <w:b/>
          <w:bCs/>
          <w:color w:val="000000"/>
          <w:sz w:val="36"/>
          <w:szCs w:val="36"/>
        </w:rPr>
        <w:t>”</w:t>
      </w:r>
    </w:p>
    <w:p w:rsidR="00124716" w:rsidRDefault="00124716">
      <w:pPr>
        <w:rPr>
          <w:color w:val="FF0000"/>
        </w:rPr>
      </w:pPr>
    </w:p>
    <w:p w:rsidR="003A7D03" w:rsidRDefault="003A7D03">
      <w:pPr>
        <w:rPr>
          <w:color w:val="FF0000"/>
        </w:rPr>
      </w:pPr>
    </w:p>
    <w:p w:rsidR="003A7D03" w:rsidRPr="002C1891" w:rsidRDefault="003A7D03">
      <w:pPr>
        <w:rPr>
          <w:color w:val="FF0000"/>
        </w:rPr>
      </w:pPr>
    </w:p>
    <w:p w:rsidR="00EE544A" w:rsidRDefault="00EE544A" w:rsidP="00EE544A">
      <w:pPr>
        <w:pStyle w:val="Listanumerowana2"/>
        <w:numPr>
          <w:ilvl w:val="0"/>
          <w:numId w:val="0"/>
        </w:numPr>
        <w:ind w:left="720"/>
        <w:rPr>
          <w:rFonts w:asciiTheme="minorHAnsi" w:hAnsiTheme="minorHAnsi"/>
          <w:sz w:val="20"/>
          <w:szCs w:val="20"/>
        </w:rPr>
      </w:pPr>
      <w:r w:rsidRPr="00C058EC">
        <w:rPr>
          <w:b/>
          <w:sz w:val="32"/>
        </w:rPr>
        <w:t xml:space="preserve">Kod CPV: </w:t>
      </w:r>
      <w:r w:rsidRPr="00EE544A">
        <w:rPr>
          <w:b/>
          <w:bCs/>
          <w:sz w:val="32"/>
          <w:szCs w:val="32"/>
        </w:rPr>
        <w:t>48000000-8</w:t>
      </w:r>
    </w:p>
    <w:p w:rsidR="00EE544A" w:rsidRPr="00C83BDF" w:rsidRDefault="00EE544A" w:rsidP="00EE544A">
      <w:pPr>
        <w:spacing w:after="80"/>
        <w:jc w:val="both"/>
        <w:rPr>
          <w:w w:val="150"/>
          <w:sz w:val="6"/>
          <w:szCs w:val="6"/>
        </w:rPr>
      </w:pPr>
    </w:p>
    <w:p w:rsidR="001D7CE1" w:rsidRPr="002C1891" w:rsidRDefault="001D7CE1">
      <w:pPr>
        <w:rPr>
          <w:color w:val="FF0000"/>
        </w:rPr>
      </w:pPr>
    </w:p>
    <w:p w:rsidR="00EE544A" w:rsidRPr="00F40FA7" w:rsidRDefault="00EE544A" w:rsidP="00EE544A">
      <w:pPr>
        <w:pStyle w:val="Bezodstpw"/>
        <w:ind w:firstLine="5387"/>
        <w:rPr>
          <w:b/>
        </w:rPr>
      </w:pPr>
      <w:r w:rsidRPr="00F40FA7">
        <w:rPr>
          <w:b/>
        </w:rPr>
        <w:t>ZATWIERDZAM  PRZEDKŁADANE</w:t>
      </w:r>
    </w:p>
    <w:p w:rsidR="00EE544A" w:rsidRPr="00F40FA7" w:rsidRDefault="00EE544A" w:rsidP="00EE544A">
      <w:pPr>
        <w:pStyle w:val="Bezodstpw"/>
        <w:ind w:firstLine="5387"/>
        <w:rPr>
          <w:b/>
        </w:rPr>
      </w:pPr>
      <w:r w:rsidRPr="00F40FA7">
        <w:rPr>
          <w:b/>
        </w:rPr>
        <w:t>DOKUMENTY</w:t>
      </w:r>
      <w:r>
        <w:rPr>
          <w:b/>
        </w:rPr>
        <w:t xml:space="preserve"> I </w:t>
      </w:r>
      <w:r w:rsidRPr="00F40FA7">
        <w:rPr>
          <w:b/>
        </w:rPr>
        <w:t>WYRAŻAM  ZGODĘ</w:t>
      </w:r>
    </w:p>
    <w:p w:rsidR="00EE544A" w:rsidRPr="00F40FA7" w:rsidRDefault="00EE544A" w:rsidP="00EE544A">
      <w:pPr>
        <w:pStyle w:val="Bezodstpw"/>
        <w:ind w:firstLine="5387"/>
        <w:rPr>
          <w:b/>
        </w:rPr>
      </w:pPr>
      <w:r w:rsidRPr="00F40FA7">
        <w:rPr>
          <w:b/>
        </w:rPr>
        <w:t>NA  ROZPOCZĘCIE POSTĘPOWANIA</w:t>
      </w:r>
    </w:p>
    <w:p w:rsidR="00EE544A" w:rsidRPr="00C83BDF" w:rsidRDefault="00EE544A" w:rsidP="00EE544A">
      <w:pPr>
        <w:jc w:val="both"/>
        <w:rPr>
          <w:b/>
          <w:sz w:val="14"/>
        </w:rPr>
      </w:pPr>
    </w:p>
    <w:p w:rsidR="00EE544A" w:rsidRPr="00C83BDF" w:rsidRDefault="00EE544A" w:rsidP="00EE544A">
      <w:pPr>
        <w:jc w:val="both"/>
        <w:rPr>
          <w:sz w:val="16"/>
        </w:rPr>
      </w:pPr>
      <w:r w:rsidRPr="00C83BDF">
        <w:rPr>
          <w:sz w:val="16"/>
        </w:rPr>
        <w:t xml:space="preserve">                          </w:t>
      </w:r>
    </w:p>
    <w:p w:rsidR="00EE544A" w:rsidRPr="00C83BDF" w:rsidRDefault="00EE544A" w:rsidP="00EE544A">
      <w:pPr>
        <w:ind w:left="4956" w:hanging="4956"/>
        <w:jc w:val="both"/>
        <w:rPr>
          <w:b/>
        </w:rPr>
      </w:pPr>
      <w:r w:rsidRPr="00C83BDF">
        <w:t>Bydgoszcz dnia</w:t>
      </w:r>
      <w:r w:rsidRPr="00C83BDF">
        <w:rPr>
          <w:i/>
        </w:rPr>
        <w:t xml:space="preserve">  </w:t>
      </w:r>
      <w:r>
        <w:rPr>
          <w:i/>
        </w:rPr>
        <w:t>3 grudnia</w:t>
      </w:r>
      <w:r w:rsidRPr="00C83BDF">
        <w:rPr>
          <w:i/>
        </w:rPr>
        <w:t xml:space="preserve"> 201</w:t>
      </w:r>
      <w:r>
        <w:rPr>
          <w:i/>
        </w:rPr>
        <w:t>9</w:t>
      </w:r>
      <w:r w:rsidRPr="00C83BDF">
        <w:rPr>
          <w:i/>
        </w:rPr>
        <w:t xml:space="preserve"> r.</w:t>
      </w:r>
      <w:r w:rsidRPr="00C83BDF">
        <w:rPr>
          <w:b/>
        </w:rPr>
        <w:t xml:space="preserve"> </w:t>
      </w:r>
      <w:r w:rsidRPr="00C83BDF">
        <w:rPr>
          <w:b/>
        </w:rPr>
        <w:tab/>
      </w:r>
    </w:p>
    <w:p w:rsidR="00EE544A" w:rsidRPr="00C83BDF" w:rsidRDefault="00EE544A" w:rsidP="00EE544A">
      <w:pPr>
        <w:ind w:left="4956" w:firstLine="708"/>
        <w:jc w:val="both"/>
        <w:rPr>
          <w:b/>
          <w:i/>
        </w:rPr>
      </w:pPr>
      <w:r w:rsidRPr="00C83BDF">
        <w:rPr>
          <w:b/>
          <w:sz w:val="32"/>
        </w:rPr>
        <w:t xml:space="preserve">       </w:t>
      </w:r>
      <w:r w:rsidRPr="00C83BDF">
        <w:rPr>
          <w:b/>
          <w:i/>
          <w:sz w:val="32"/>
        </w:rPr>
        <w:tab/>
      </w:r>
      <w:r w:rsidRPr="00C83BDF">
        <w:rPr>
          <w:b/>
          <w:i/>
        </w:rPr>
        <w:t>Andrzej Kozłowski</w:t>
      </w:r>
    </w:p>
    <w:p w:rsidR="00EE544A" w:rsidRPr="00C83BDF" w:rsidRDefault="00EE544A" w:rsidP="00EE544A">
      <w:pPr>
        <w:pStyle w:val="Bezodstpw"/>
      </w:pPr>
    </w:p>
    <w:p w:rsidR="00EE544A" w:rsidRPr="00E740C6" w:rsidRDefault="00EE544A" w:rsidP="00EE544A">
      <w:pPr>
        <w:jc w:val="both"/>
        <w:rPr>
          <w:b/>
          <w:sz w:val="18"/>
          <w:szCs w:val="18"/>
        </w:rPr>
      </w:pPr>
      <w:r w:rsidRPr="00C83BDF">
        <w:rPr>
          <w:sz w:val="16"/>
        </w:rPr>
        <w:tab/>
      </w:r>
      <w:r w:rsidRPr="00C83BDF">
        <w:rPr>
          <w:sz w:val="16"/>
        </w:rPr>
        <w:tab/>
      </w:r>
      <w:r w:rsidRPr="00C83BDF">
        <w:rPr>
          <w:sz w:val="16"/>
        </w:rPr>
        <w:tab/>
      </w:r>
      <w:r w:rsidRPr="00C83BDF">
        <w:rPr>
          <w:sz w:val="16"/>
        </w:rPr>
        <w:tab/>
      </w:r>
      <w:r w:rsidRPr="00C83BDF">
        <w:rPr>
          <w:sz w:val="16"/>
        </w:rPr>
        <w:tab/>
      </w:r>
      <w:r w:rsidRPr="00C83BDF">
        <w:rPr>
          <w:sz w:val="16"/>
        </w:rPr>
        <w:tab/>
      </w:r>
      <w:r w:rsidRPr="00C83BDF">
        <w:rPr>
          <w:sz w:val="16"/>
        </w:rPr>
        <w:tab/>
        <w:t xml:space="preserve">             </w:t>
      </w:r>
      <w:r w:rsidRPr="00C83BDF">
        <w:rPr>
          <w:b/>
          <w:sz w:val="14"/>
        </w:rPr>
        <w:t xml:space="preserve"> </w:t>
      </w:r>
      <w:r w:rsidRPr="00C83BDF">
        <w:rPr>
          <w:b/>
          <w:sz w:val="14"/>
        </w:rPr>
        <w:tab/>
      </w:r>
      <w:r w:rsidRPr="00C83BDF">
        <w:rPr>
          <w:b/>
          <w:sz w:val="18"/>
          <w:szCs w:val="18"/>
        </w:rPr>
        <w:t>Dyrektor Sądu Rejonowego</w:t>
      </w:r>
      <w:r>
        <w:rPr>
          <w:b/>
          <w:sz w:val="18"/>
          <w:szCs w:val="18"/>
        </w:rPr>
        <w:t xml:space="preserve"> w </w:t>
      </w:r>
      <w:r w:rsidRPr="00C83BDF">
        <w:rPr>
          <w:b/>
          <w:sz w:val="18"/>
          <w:szCs w:val="18"/>
        </w:rPr>
        <w:t>Bydgoszczy</w:t>
      </w:r>
    </w:p>
    <w:p w:rsidR="005963FB" w:rsidRPr="002D4767" w:rsidRDefault="005963FB" w:rsidP="003A7D03">
      <w:pPr>
        <w:jc w:val="both"/>
        <w:rPr>
          <w:rFonts w:cs="Calibri"/>
        </w:rPr>
      </w:pPr>
    </w:p>
    <w:p w:rsidR="00EE544A" w:rsidRPr="00EE544A" w:rsidRDefault="004232CC" w:rsidP="00EE544A">
      <w:pPr>
        <w:spacing w:after="0" w:line="240" w:lineRule="auto"/>
        <w:rPr>
          <w:rFonts w:asciiTheme="minorHAnsi" w:hAnsiTheme="minorHAnsi" w:cstheme="minorHAnsi"/>
        </w:rPr>
      </w:pPr>
      <w:bookmarkStart w:id="2" w:name="_Toc285791262"/>
      <w:bookmarkStart w:id="3" w:name="_Toc286225328"/>
      <w:bookmarkStart w:id="4" w:name="_Toc320881356"/>
      <w:bookmarkStart w:id="5" w:name="_Toc322514764"/>
      <w:bookmarkStart w:id="6" w:name="_Toc228585885"/>
      <w:r>
        <w:rPr>
          <w:b/>
        </w:rPr>
        <w:br w:type="page"/>
      </w:r>
      <w:r w:rsidR="00EE544A">
        <w:rPr>
          <w:rFonts w:asciiTheme="minorHAnsi" w:hAnsiTheme="minorHAnsi" w:cstheme="minorHAnsi"/>
        </w:rPr>
        <w:lastRenderedPageBreak/>
        <w:t xml:space="preserve">I - </w:t>
      </w:r>
      <w:r w:rsidR="00EE544A" w:rsidRPr="00EE544A">
        <w:rPr>
          <w:rFonts w:asciiTheme="minorHAnsi" w:hAnsiTheme="minorHAnsi" w:cstheme="minorHAnsi"/>
        </w:rPr>
        <w:t xml:space="preserve"> </w:t>
      </w:r>
      <w:r w:rsidR="00EE544A" w:rsidRPr="00EE544A">
        <w:rPr>
          <w:rFonts w:asciiTheme="minorHAnsi" w:hAnsiTheme="minorHAnsi" w:cstheme="minorHAnsi"/>
          <w:b/>
        </w:rPr>
        <w:t>NAZWA ORAZ ADRES ZAMAWIAJĄCEGO</w:t>
      </w:r>
    </w:p>
    <w:p w:rsidR="00EE544A" w:rsidRPr="00EE544A" w:rsidRDefault="00EE544A" w:rsidP="00EE544A">
      <w:pPr>
        <w:spacing w:after="0" w:line="240" w:lineRule="auto"/>
        <w:rPr>
          <w:rFonts w:asciiTheme="minorHAnsi" w:hAnsiTheme="minorHAnsi" w:cstheme="minorHAnsi"/>
        </w:rPr>
      </w:pPr>
      <w:r w:rsidRPr="00EE544A">
        <w:rPr>
          <w:rFonts w:asciiTheme="minorHAnsi" w:hAnsiTheme="minorHAnsi" w:cstheme="minorHAnsi"/>
        </w:rPr>
        <w:t>ul. Wały Jagiellońskie 4</w:t>
      </w:r>
    </w:p>
    <w:p w:rsidR="00EE544A" w:rsidRPr="00EE544A" w:rsidRDefault="00EE544A" w:rsidP="00EE544A">
      <w:pPr>
        <w:spacing w:after="0" w:line="240" w:lineRule="auto"/>
        <w:rPr>
          <w:rFonts w:asciiTheme="minorHAnsi" w:hAnsiTheme="minorHAnsi" w:cstheme="minorHAnsi"/>
        </w:rPr>
      </w:pPr>
      <w:r w:rsidRPr="00EE544A">
        <w:rPr>
          <w:rFonts w:asciiTheme="minorHAnsi" w:hAnsiTheme="minorHAnsi" w:cstheme="minorHAnsi"/>
        </w:rPr>
        <w:t xml:space="preserve">85-128 Bydgoszcz, </w:t>
      </w:r>
    </w:p>
    <w:p w:rsidR="00EE544A" w:rsidRPr="00EE544A" w:rsidRDefault="00EE544A" w:rsidP="00EE544A">
      <w:pPr>
        <w:spacing w:after="0" w:line="240" w:lineRule="auto"/>
        <w:rPr>
          <w:rFonts w:asciiTheme="minorHAnsi" w:hAnsiTheme="minorHAnsi" w:cstheme="minorHAnsi"/>
        </w:rPr>
      </w:pPr>
      <w:r w:rsidRPr="00EE544A">
        <w:rPr>
          <w:rFonts w:asciiTheme="minorHAnsi" w:hAnsiTheme="minorHAnsi" w:cstheme="minorHAnsi"/>
        </w:rPr>
        <w:t xml:space="preserve">Tel. 52 587 85 00, </w:t>
      </w:r>
    </w:p>
    <w:p w:rsidR="00EE544A" w:rsidRPr="00EE544A" w:rsidRDefault="00EE544A" w:rsidP="00EE544A">
      <w:pPr>
        <w:spacing w:after="0" w:line="240" w:lineRule="auto"/>
        <w:rPr>
          <w:rFonts w:asciiTheme="minorHAnsi" w:hAnsiTheme="minorHAnsi" w:cstheme="minorHAnsi"/>
        </w:rPr>
      </w:pPr>
      <w:r w:rsidRPr="00EE544A">
        <w:rPr>
          <w:rFonts w:asciiTheme="minorHAnsi" w:hAnsiTheme="minorHAnsi" w:cstheme="minorHAnsi"/>
        </w:rPr>
        <w:t>Fax. 52 587 85 09,</w:t>
      </w:r>
    </w:p>
    <w:p w:rsidR="00EE544A" w:rsidRPr="00EE544A" w:rsidRDefault="00EE544A" w:rsidP="00EE544A">
      <w:pPr>
        <w:spacing w:after="0" w:line="240" w:lineRule="auto"/>
        <w:rPr>
          <w:rFonts w:asciiTheme="minorHAnsi" w:hAnsiTheme="minorHAnsi" w:cstheme="minorHAnsi"/>
        </w:rPr>
      </w:pPr>
      <w:r w:rsidRPr="00EE544A">
        <w:rPr>
          <w:rFonts w:asciiTheme="minorHAnsi" w:hAnsiTheme="minorHAnsi" w:cstheme="minorHAnsi"/>
        </w:rPr>
        <w:t xml:space="preserve">adres strony internetowej na której umieszczona jest Specyfikacja Istotnych Warunków Zamówienia: www.bip.bydgoszcz.sr.gov.pl  </w:t>
      </w:r>
    </w:p>
    <w:p w:rsidR="00EE544A" w:rsidRPr="00EE544A" w:rsidRDefault="00EE544A" w:rsidP="00EE544A">
      <w:pPr>
        <w:spacing w:after="0" w:line="240" w:lineRule="auto"/>
        <w:rPr>
          <w:rFonts w:asciiTheme="minorHAnsi" w:hAnsiTheme="minorHAnsi" w:cstheme="minorHAnsi"/>
        </w:rPr>
      </w:pPr>
      <w:r w:rsidRPr="00EE544A">
        <w:rPr>
          <w:rFonts w:asciiTheme="minorHAnsi" w:hAnsiTheme="minorHAnsi" w:cstheme="minorHAnsi"/>
        </w:rPr>
        <w:t>NIP 953-11-49-225</w:t>
      </w:r>
    </w:p>
    <w:p w:rsidR="00EE544A" w:rsidRPr="00EE544A" w:rsidRDefault="00EE544A" w:rsidP="00EE544A">
      <w:pPr>
        <w:spacing w:after="0" w:line="240" w:lineRule="auto"/>
        <w:rPr>
          <w:rFonts w:asciiTheme="minorHAnsi" w:hAnsiTheme="minorHAnsi" w:cstheme="minorHAnsi"/>
        </w:rPr>
      </w:pPr>
      <w:r w:rsidRPr="00EE544A">
        <w:rPr>
          <w:rFonts w:asciiTheme="minorHAnsi" w:hAnsiTheme="minorHAnsi" w:cstheme="minorHAnsi"/>
        </w:rPr>
        <w:t>REGON 000321483</w:t>
      </w:r>
    </w:p>
    <w:p w:rsidR="00EE544A" w:rsidRPr="00EE544A" w:rsidRDefault="00EE544A" w:rsidP="00EE544A">
      <w:pPr>
        <w:spacing w:after="0" w:line="240" w:lineRule="auto"/>
        <w:rPr>
          <w:rFonts w:asciiTheme="minorHAnsi" w:hAnsiTheme="minorHAnsi" w:cstheme="minorHAnsi"/>
        </w:rPr>
      </w:pPr>
      <w:r w:rsidRPr="00EE544A">
        <w:rPr>
          <w:rFonts w:asciiTheme="minorHAnsi" w:hAnsiTheme="minorHAnsi" w:cstheme="minorHAnsi"/>
        </w:rPr>
        <w:t xml:space="preserve">Numer rachunku bankowego: </w:t>
      </w:r>
    </w:p>
    <w:p w:rsidR="00EE544A" w:rsidRPr="00EE544A" w:rsidRDefault="00EE544A" w:rsidP="00EE544A">
      <w:pPr>
        <w:spacing w:after="0" w:line="240" w:lineRule="auto"/>
        <w:rPr>
          <w:rFonts w:asciiTheme="minorHAnsi" w:hAnsiTheme="minorHAnsi" w:cstheme="minorHAnsi"/>
        </w:rPr>
      </w:pPr>
      <w:r w:rsidRPr="00EE544A">
        <w:rPr>
          <w:rFonts w:asciiTheme="minorHAnsi" w:hAnsiTheme="minorHAnsi" w:cstheme="minorHAnsi"/>
        </w:rPr>
        <w:t>Bank Gospodarstwa Krajowego Oddział w Toruniu </w:t>
      </w:r>
    </w:p>
    <w:p w:rsidR="00EE544A" w:rsidRPr="00EE544A" w:rsidRDefault="00EE544A" w:rsidP="00EE544A">
      <w:pPr>
        <w:spacing w:after="0" w:line="240" w:lineRule="auto"/>
        <w:rPr>
          <w:rFonts w:asciiTheme="minorHAnsi" w:hAnsiTheme="minorHAnsi" w:cstheme="minorHAnsi"/>
        </w:rPr>
      </w:pPr>
      <w:r w:rsidRPr="00EE544A">
        <w:rPr>
          <w:rFonts w:asciiTheme="minorHAnsi" w:hAnsiTheme="minorHAnsi" w:cstheme="minorHAnsi"/>
          <w:b/>
          <w:bCs/>
        </w:rPr>
        <w:t>94 1130 1017 0021 1000 3890 0004</w:t>
      </w:r>
    </w:p>
    <w:p w:rsidR="00EE544A" w:rsidRPr="00EE544A" w:rsidRDefault="00EE544A" w:rsidP="00EE544A">
      <w:pPr>
        <w:spacing w:after="0" w:line="240" w:lineRule="auto"/>
        <w:rPr>
          <w:rFonts w:asciiTheme="minorHAnsi" w:hAnsiTheme="minorHAnsi" w:cstheme="minorHAnsi"/>
        </w:rPr>
      </w:pPr>
    </w:p>
    <w:p w:rsidR="00EE544A" w:rsidRDefault="00EE544A" w:rsidP="00EE544A">
      <w:pPr>
        <w:spacing w:after="0" w:line="240" w:lineRule="auto"/>
        <w:rPr>
          <w:rFonts w:asciiTheme="minorHAnsi" w:hAnsiTheme="minorHAnsi" w:cstheme="minorHAnsi"/>
          <w:b/>
        </w:rPr>
      </w:pPr>
      <w:r w:rsidRPr="00EE544A">
        <w:rPr>
          <w:rFonts w:asciiTheme="minorHAnsi" w:hAnsiTheme="minorHAnsi" w:cstheme="minorHAnsi"/>
        </w:rPr>
        <w:t xml:space="preserve">2. Postępowanie oznaczone jest znakiem: </w:t>
      </w:r>
      <w:r w:rsidRPr="00EE544A">
        <w:rPr>
          <w:rFonts w:asciiTheme="minorHAnsi" w:hAnsiTheme="minorHAnsi" w:cstheme="minorHAnsi"/>
          <w:b/>
        </w:rPr>
        <w:t xml:space="preserve">  PN </w:t>
      </w:r>
      <w:r>
        <w:rPr>
          <w:rFonts w:asciiTheme="minorHAnsi" w:hAnsiTheme="minorHAnsi" w:cstheme="minorHAnsi"/>
          <w:b/>
        </w:rPr>
        <w:t>3</w:t>
      </w:r>
      <w:r w:rsidRPr="00EE544A">
        <w:rPr>
          <w:rFonts w:asciiTheme="minorHAnsi" w:hAnsiTheme="minorHAnsi" w:cstheme="minorHAnsi"/>
          <w:b/>
        </w:rPr>
        <w:t>/2019</w:t>
      </w:r>
    </w:p>
    <w:p w:rsidR="00EE544A" w:rsidRPr="00EE544A" w:rsidRDefault="00EE544A" w:rsidP="00EE544A">
      <w:pPr>
        <w:spacing w:after="0" w:line="240" w:lineRule="auto"/>
        <w:rPr>
          <w:rFonts w:asciiTheme="minorHAnsi" w:hAnsiTheme="minorHAnsi" w:cstheme="minorHAnsi"/>
          <w:bCs/>
        </w:rPr>
      </w:pPr>
    </w:p>
    <w:p w:rsidR="00000066" w:rsidRPr="002D4767" w:rsidRDefault="00000066" w:rsidP="00EE544A">
      <w:pPr>
        <w:spacing w:after="0" w:line="240" w:lineRule="auto"/>
        <w:rPr>
          <w:rFonts w:cs="Calibri"/>
        </w:rPr>
      </w:pPr>
      <w:r w:rsidRPr="002D4767">
        <w:rPr>
          <w:rFonts w:cs="Calibri"/>
        </w:rPr>
        <w:t xml:space="preserve"> II - TRYB UDZIELENIA ZAMÓWIENIA</w:t>
      </w:r>
    </w:p>
    <w:bookmarkEnd w:id="2"/>
    <w:bookmarkEnd w:id="3"/>
    <w:bookmarkEnd w:id="4"/>
    <w:bookmarkEnd w:id="5"/>
    <w:p w:rsidR="00000066" w:rsidRPr="002D4767" w:rsidRDefault="00000066" w:rsidP="003F3957">
      <w:pPr>
        <w:pStyle w:val="SIWZ1"/>
        <w:numPr>
          <w:ilvl w:val="0"/>
          <w:numId w:val="13"/>
        </w:numPr>
        <w:ind w:left="426" w:hanging="425"/>
        <w:rPr>
          <w:rFonts w:ascii="Calibri" w:hAnsi="Calibri" w:cs="Calibri"/>
        </w:rPr>
      </w:pPr>
      <w:r w:rsidRPr="002D4767">
        <w:rPr>
          <w:rFonts w:ascii="Calibri" w:hAnsi="Calibri" w:cs="Calibri"/>
        </w:rPr>
        <w:t xml:space="preserve">Postępowanie o udzielenie zamówienia publicznego prowadzone jest w trybie przetargu nieograniczonego na podstawie przepisów art. 39 ustawy z dnia 29 stycznia 2004 r. Prawo zamówień publicznych (tekst jednolity Dz. U. z 2015 r., poz. 2164 z </w:t>
      </w:r>
      <w:proofErr w:type="spellStart"/>
      <w:r w:rsidRPr="002D4767">
        <w:rPr>
          <w:rFonts w:ascii="Calibri" w:hAnsi="Calibri" w:cs="Calibri"/>
        </w:rPr>
        <w:t>późn</w:t>
      </w:r>
      <w:proofErr w:type="spellEnd"/>
      <w:r w:rsidRPr="002D4767">
        <w:rPr>
          <w:rFonts w:ascii="Calibri" w:hAnsi="Calibri" w:cs="Calibri"/>
        </w:rPr>
        <w:t>. zm.) zwanej dalej „ustawą”.</w:t>
      </w:r>
    </w:p>
    <w:p w:rsidR="00000066" w:rsidRPr="002D4767" w:rsidRDefault="00000066" w:rsidP="003F3957">
      <w:pPr>
        <w:pStyle w:val="SIWZ1"/>
        <w:numPr>
          <w:ilvl w:val="0"/>
          <w:numId w:val="13"/>
        </w:numPr>
        <w:ind w:left="426" w:hanging="425"/>
        <w:rPr>
          <w:rFonts w:ascii="Calibri" w:hAnsi="Calibri" w:cs="Calibri"/>
        </w:rPr>
      </w:pPr>
      <w:r w:rsidRPr="002D4767">
        <w:rPr>
          <w:rFonts w:ascii="Calibri" w:hAnsi="Calibri" w:cs="Calibri"/>
        </w:rPr>
        <w:t>Wartość zamówienia jest mniejsza niż kwota określona w przepisach wydanych na podstawie art. 11 ust. 8 ustawy.</w:t>
      </w:r>
    </w:p>
    <w:p w:rsidR="00E2729E" w:rsidRPr="002D4767" w:rsidRDefault="00E2729E" w:rsidP="003F3957">
      <w:pPr>
        <w:pStyle w:val="SIWZ1"/>
        <w:numPr>
          <w:ilvl w:val="0"/>
          <w:numId w:val="13"/>
        </w:numPr>
        <w:ind w:left="426" w:hanging="425"/>
        <w:rPr>
          <w:rFonts w:ascii="Calibri" w:hAnsi="Calibri" w:cs="Calibri"/>
        </w:rPr>
      </w:pPr>
      <w:r w:rsidRPr="002D4767">
        <w:rPr>
          <w:rFonts w:ascii="Calibri" w:hAnsi="Calibri" w:cs="Calibri"/>
          <w:lang w:val="pl-PL"/>
        </w:rPr>
        <w:t>Zamawiający informuje, że zgodnie z dyspozycją art. 24 aa ust. 1 ustawy najpierw dokona oceny ofert, a następnie zbada, czy wykonawca, którego ofert została oceniona jako najkorzystniejsza, nie podlega wykluczeniu oraz spełnia warunki udziału w postępowaniu.</w:t>
      </w:r>
    </w:p>
    <w:p w:rsidR="00217BD4" w:rsidRPr="002D4767" w:rsidRDefault="00217BD4" w:rsidP="00217BD4">
      <w:pPr>
        <w:pStyle w:val="siwz10"/>
        <w:rPr>
          <w:rFonts w:ascii="Calibri" w:eastAsia="Calibri" w:hAnsi="Calibri" w:cs="Calibri"/>
        </w:rPr>
      </w:pPr>
      <w:r w:rsidRPr="002D4767">
        <w:rPr>
          <w:rFonts w:ascii="Calibri" w:eastAsia="Calibri" w:hAnsi="Calibri" w:cs="Calibri"/>
        </w:rPr>
        <w:t xml:space="preserve">Zamawiający nie dopuszcza możliwości składania oferty wariantowej. </w:t>
      </w:r>
    </w:p>
    <w:p w:rsidR="00217BD4" w:rsidRPr="002D4767" w:rsidRDefault="00217BD4" w:rsidP="00217BD4">
      <w:pPr>
        <w:pStyle w:val="siwz10"/>
        <w:rPr>
          <w:rFonts w:ascii="Calibri" w:eastAsia="Calibri" w:hAnsi="Calibri" w:cs="Calibri"/>
        </w:rPr>
      </w:pPr>
      <w:r w:rsidRPr="002D4767">
        <w:rPr>
          <w:rFonts w:ascii="Calibri" w:eastAsia="Calibri" w:hAnsi="Calibri" w:cs="Calibri"/>
        </w:rPr>
        <w:t>Zamawiający nie dopuszcza możliwości składania ofert częściowych.</w:t>
      </w:r>
    </w:p>
    <w:p w:rsidR="00217BD4" w:rsidRPr="002D4767" w:rsidRDefault="00217BD4" w:rsidP="00217BD4">
      <w:pPr>
        <w:pStyle w:val="siwz10"/>
        <w:rPr>
          <w:rFonts w:ascii="Calibri" w:eastAsia="Calibri" w:hAnsi="Calibri" w:cs="Calibri"/>
        </w:rPr>
      </w:pPr>
      <w:r w:rsidRPr="002D4767">
        <w:rPr>
          <w:rFonts w:ascii="Calibri" w:eastAsia="Calibri" w:hAnsi="Calibri" w:cs="Calibri"/>
        </w:rPr>
        <w:t>Zamawiający nie przewiduje udzielenia zamówień, o których mowa w art. 67 ust. 1 pkt. 7 ustawy.</w:t>
      </w:r>
    </w:p>
    <w:p w:rsidR="00000066" w:rsidRPr="002D4767" w:rsidRDefault="00000066" w:rsidP="000736DB">
      <w:pPr>
        <w:pStyle w:val="Nagwek1"/>
        <w:rPr>
          <w:rFonts w:ascii="Calibri" w:hAnsi="Calibri" w:cs="Calibri"/>
          <w:color w:val="auto"/>
          <w:sz w:val="22"/>
          <w:szCs w:val="22"/>
        </w:rPr>
      </w:pPr>
      <w:bookmarkStart w:id="7" w:name="_Toc251232754"/>
      <w:bookmarkStart w:id="8" w:name="_Toc320881357"/>
      <w:bookmarkStart w:id="9" w:name="_Toc322514765"/>
      <w:r w:rsidRPr="002D4767">
        <w:rPr>
          <w:rFonts w:ascii="Calibri" w:hAnsi="Calibri" w:cs="Calibri"/>
          <w:color w:val="auto"/>
          <w:sz w:val="22"/>
          <w:szCs w:val="22"/>
        </w:rPr>
        <w:t>III - OPIS PRZEDMIOTU ZAMÓWIENIA</w:t>
      </w:r>
      <w:bookmarkEnd w:id="6"/>
      <w:bookmarkEnd w:id="7"/>
      <w:bookmarkEnd w:id="8"/>
      <w:bookmarkEnd w:id="9"/>
    </w:p>
    <w:p w:rsidR="00596D31" w:rsidRPr="00596D31" w:rsidRDefault="00000066" w:rsidP="00596D31">
      <w:pPr>
        <w:rPr>
          <w:sz w:val="36"/>
          <w:szCs w:val="36"/>
        </w:rPr>
      </w:pPr>
      <w:r w:rsidRPr="002D4767">
        <w:rPr>
          <w:rFonts w:cs="Calibri"/>
        </w:rPr>
        <w:t xml:space="preserve">Przedmiotem zamówienia jest </w:t>
      </w:r>
      <w:r w:rsidR="00596D31" w:rsidRPr="00596D31">
        <w:rPr>
          <w:rFonts w:ascii="Times New Roman" w:hAnsi="Times New Roman"/>
          <w:b/>
          <w:bCs/>
        </w:rPr>
        <w:t xml:space="preserve">„Zakup i dostawa licencji na oprogramowanie Windows 10 </w:t>
      </w:r>
      <w:proofErr w:type="spellStart"/>
      <w:r w:rsidR="00596D31" w:rsidRPr="00596D31">
        <w:rPr>
          <w:rFonts w:ascii="Times New Roman" w:hAnsi="Times New Roman"/>
          <w:b/>
          <w:bCs/>
        </w:rPr>
        <w:t>Upgr</w:t>
      </w:r>
      <w:proofErr w:type="spellEnd"/>
      <w:r w:rsidR="00596D31" w:rsidRPr="00596D31">
        <w:rPr>
          <w:rFonts w:ascii="Times New Roman" w:hAnsi="Times New Roman"/>
          <w:b/>
          <w:bCs/>
        </w:rPr>
        <w:t xml:space="preserve"> i</w:t>
      </w:r>
      <w:r w:rsidR="00596D31">
        <w:rPr>
          <w:rFonts w:ascii="Times New Roman" w:hAnsi="Times New Roman"/>
          <w:b/>
          <w:bCs/>
        </w:rPr>
        <w:t> </w:t>
      </w:r>
      <w:r w:rsidR="00596D31" w:rsidRPr="00596D31">
        <w:rPr>
          <w:rFonts w:ascii="Times New Roman" w:hAnsi="Times New Roman"/>
          <w:b/>
          <w:bCs/>
        </w:rPr>
        <w:t>Office 2019</w:t>
      </w:r>
      <w:r w:rsidR="00596D31" w:rsidRPr="00596D31">
        <w:rPr>
          <w:rFonts w:ascii="Times New Roman" w:hAnsi="Times New Roman"/>
          <w:b/>
          <w:bCs/>
          <w:noProof/>
        </w:rPr>
        <w:t xml:space="preserve"> dla  Sądu Rejonowego w Bydgoszczy.</w:t>
      </w:r>
      <w:r w:rsidR="00596D31" w:rsidRPr="00596D31">
        <w:rPr>
          <w:b/>
          <w:bCs/>
          <w:color w:val="000000"/>
        </w:rPr>
        <w:t>”</w:t>
      </w:r>
    </w:p>
    <w:p w:rsidR="00000066" w:rsidRPr="002D4767" w:rsidRDefault="002C1891" w:rsidP="002C1891">
      <w:pPr>
        <w:pStyle w:val="siwz10"/>
        <w:numPr>
          <w:ilvl w:val="0"/>
          <w:numId w:val="15"/>
        </w:numPr>
        <w:rPr>
          <w:rFonts w:ascii="Calibri" w:hAnsi="Calibri" w:cs="Calibri"/>
        </w:rPr>
      </w:pPr>
      <w:r w:rsidRPr="002D4767">
        <w:rPr>
          <w:rFonts w:ascii="Calibri" w:hAnsi="Calibri" w:cs="Calibri"/>
          <w:lang w:val="pl-PL"/>
        </w:rPr>
        <w:t xml:space="preserve"> </w:t>
      </w:r>
      <w:r w:rsidR="00596D31">
        <w:rPr>
          <w:rFonts w:ascii="Calibri" w:hAnsi="Calibri" w:cs="Calibri"/>
          <w:lang w:val="pl-PL"/>
        </w:rPr>
        <w:t>W</w:t>
      </w:r>
      <w:r w:rsidRPr="002D4767">
        <w:rPr>
          <w:rFonts w:ascii="Calibri" w:hAnsi="Calibri" w:cs="Calibri"/>
          <w:lang w:val="pl-PL"/>
        </w:rPr>
        <w:t xml:space="preserve"> ilości i asortymencie określonym w załączniku nr 1 do SIWZ.</w:t>
      </w:r>
    </w:p>
    <w:p w:rsidR="00000066" w:rsidRPr="002D4767" w:rsidRDefault="00000066" w:rsidP="003F3957">
      <w:pPr>
        <w:pStyle w:val="SIWZ1"/>
        <w:numPr>
          <w:ilvl w:val="0"/>
          <w:numId w:val="15"/>
        </w:numPr>
        <w:rPr>
          <w:rFonts w:ascii="Calibri" w:hAnsi="Calibri" w:cs="Calibri"/>
        </w:rPr>
      </w:pPr>
      <w:r w:rsidRPr="002D4767">
        <w:rPr>
          <w:rFonts w:ascii="Calibri" w:hAnsi="Calibri" w:cs="Calibri"/>
        </w:rPr>
        <w:t>Oznaczenie przedmiotu zamówienia wg Wspólnego Słownika Zamówień (CPV):</w:t>
      </w:r>
    </w:p>
    <w:p w:rsidR="003A7D03" w:rsidRPr="002D4767" w:rsidRDefault="00000066" w:rsidP="003F3957">
      <w:pPr>
        <w:pStyle w:val="siwz10"/>
        <w:numPr>
          <w:ilvl w:val="0"/>
          <w:numId w:val="18"/>
        </w:numPr>
        <w:rPr>
          <w:rFonts w:ascii="Calibri" w:hAnsi="Calibri" w:cs="Calibri"/>
        </w:rPr>
      </w:pPr>
      <w:r w:rsidRPr="002D4767">
        <w:rPr>
          <w:rFonts w:ascii="Calibri" w:hAnsi="Calibri" w:cs="Calibri"/>
        </w:rPr>
        <w:t>Główny przedmiot:</w:t>
      </w:r>
    </w:p>
    <w:p w:rsidR="003A7D03" w:rsidRDefault="009B6921" w:rsidP="003A7D03">
      <w:pPr>
        <w:pStyle w:val="Listanumerowana2"/>
        <w:numPr>
          <w:ilvl w:val="0"/>
          <w:numId w:val="0"/>
        </w:numPr>
        <w:ind w:left="720"/>
        <w:rPr>
          <w:rFonts w:asciiTheme="minorHAnsi" w:hAnsiTheme="minorHAnsi"/>
          <w:sz w:val="20"/>
          <w:szCs w:val="20"/>
        </w:rPr>
      </w:pPr>
      <w:r w:rsidRPr="009B6921">
        <w:rPr>
          <w:rFonts w:asciiTheme="minorHAnsi" w:hAnsiTheme="minorHAnsi"/>
          <w:sz w:val="20"/>
          <w:szCs w:val="20"/>
        </w:rPr>
        <w:t>48000000-8</w:t>
      </w:r>
    </w:p>
    <w:p w:rsidR="00000066" w:rsidRPr="002D4767" w:rsidRDefault="00000066" w:rsidP="003F3957">
      <w:pPr>
        <w:pStyle w:val="SIWZ1"/>
        <w:numPr>
          <w:ilvl w:val="0"/>
          <w:numId w:val="15"/>
        </w:numPr>
        <w:ind w:left="426" w:hanging="425"/>
        <w:rPr>
          <w:rFonts w:ascii="Calibri" w:hAnsi="Calibri" w:cs="Calibri"/>
        </w:rPr>
      </w:pPr>
      <w:r w:rsidRPr="002D4767">
        <w:rPr>
          <w:rFonts w:ascii="Calibri" w:hAnsi="Calibri" w:cs="Calibri"/>
        </w:rPr>
        <w:t xml:space="preserve">Szczegółowy opis wymaganych parametrów technicznych przedmiotu zamówienia zamieszczono w </w:t>
      </w:r>
      <w:r w:rsidR="00131F6F" w:rsidRPr="002D4767">
        <w:rPr>
          <w:rFonts w:ascii="Calibri" w:hAnsi="Calibri" w:cs="Calibri"/>
        </w:rPr>
        <w:t xml:space="preserve">Załączniku nr </w:t>
      </w:r>
      <w:r w:rsidR="00596D31">
        <w:rPr>
          <w:rFonts w:ascii="Calibri" w:hAnsi="Calibri" w:cs="Calibri"/>
          <w:lang w:val="pl-PL"/>
        </w:rPr>
        <w:t>5</w:t>
      </w:r>
      <w:r w:rsidRPr="002D4767">
        <w:rPr>
          <w:rFonts w:ascii="Calibri" w:hAnsi="Calibri" w:cs="Calibri"/>
        </w:rPr>
        <w:t xml:space="preserve"> do SIWZ.</w:t>
      </w:r>
    </w:p>
    <w:p w:rsidR="00000066" w:rsidRPr="002D4767" w:rsidRDefault="00000066" w:rsidP="000736DB">
      <w:pPr>
        <w:pStyle w:val="Nagwek1"/>
        <w:jc w:val="both"/>
        <w:rPr>
          <w:rFonts w:ascii="Calibri" w:hAnsi="Calibri" w:cs="Calibri"/>
          <w:color w:val="auto"/>
          <w:sz w:val="22"/>
          <w:szCs w:val="22"/>
        </w:rPr>
      </w:pPr>
      <w:r w:rsidRPr="002D4767">
        <w:rPr>
          <w:rFonts w:ascii="Calibri" w:hAnsi="Calibri" w:cs="Calibri"/>
          <w:color w:val="auto"/>
          <w:sz w:val="22"/>
          <w:szCs w:val="22"/>
        </w:rPr>
        <w:t xml:space="preserve">IV - </w:t>
      </w:r>
      <w:r w:rsidRPr="002D4767">
        <w:rPr>
          <w:rFonts w:ascii="Calibri" w:hAnsi="Calibri" w:cs="Calibri"/>
          <w:bCs w:val="0"/>
          <w:color w:val="auto"/>
          <w:sz w:val="22"/>
          <w:szCs w:val="22"/>
        </w:rPr>
        <w:t>TERMIN WYKONANIA ZAMÓWIENIA</w:t>
      </w:r>
      <w:r w:rsidR="00B2023A">
        <w:rPr>
          <w:rFonts w:ascii="Calibri" w:hAnsi="Calibri" w:cs="Calibri"/>
          <w:bCs w:val="0"/>
          <w:color w:val="auto"/>
          <w:sz w:val="22"/>
          <w:szCs w:val="22"/>
        </w:rPr>
        <w:t xml:space="preserve"> I </w:t>
      </w:r>
      <w:r w:rsidRPr="002D4767">
        <w:rPr>
          <w:rFonts w:ascii="Calibri" w:hAnsi="Calibri" w:cs="Calibri"/>
          <w:bCs w:val="0"/>
          <w:color w:val="auto"/>
          <w:sz w:val="22"/>
          <w:szCs w:val="22"/>
        </w:rPr>
        <w:t>WARUNKI PŁATNOŚCI</w:t>
      </w:r>
    </w:p>
    <w:p w:rsidR="00000066" w:rsidRPr="002D4767" w:rsidRDefault="00000066" w:rsidP="003F3957">
      <w:pPr>
        <w:pStyle w:val="SIWZ1"/>
        <w:numPr>
          <w:ilvl w:val="0"/>
          <w:numId w:val="16"/>
        </w:numPr>
        <w:rPr>
          <w:rFonts w:ascii="Calibri" w:hAnsi="Calibri" w:cs="Calibri"/>
        </w:rPr>
      </w:pPr>
      <w:r w:rsidRPr="002D4767">
        <w:rPr>
          <w:rFonts w:ascii="Calibri" w:hAnsi="Calibri" w:cs="Calibri"/>
        </w:rPr>
        <w:t>Wymagany termin realizacji przedmiotu zamówienia</w:t>
      </w:r>
      <w:r w:rsidRPr="002D4767">
        <w:rPr>
          <w:rFonts w:ascii="Calibri" w:eastAsia="SimSun" w:hAnsi="Calibri" w:cs="Calibri"/>
          <w:kern w:val="3"/>
          <w:lang w:eastAsia="zh-CN" w:bidi="hi-IN"/>
        </w:rPr>
        <w:t xml:space="preserve"> </w:t>
      </w:r>
      <w:r w:rsidRPr="002D4767">
        <w:rPr>
          <w:rFonts w:ascii="Calibri" w:hAnsi="Calibri" w:cs="Calibri"/>
        </w:rPr>
        <w:t xml:space="preserve">do </w:t>
      </w:r>
      <w:r w:rsidR="009B6921">
        <w:rPr>
          <w:rFonts w:ascii="Calibri" w:hAnsi="Calibri" w:cs="Calibri"/>
          <w:lang w:val="pl-PL"/>
        </w:rPr>
        <w:t>3</w:t>
      </w:r>
      <w:r w:rsidR="00596D31">
        <w:rPr>
          <w:rFonts w:ascii="Calibri" w:hAnsi="Calibri" w:cs="Calibri"/>
          <w:lang w:val="pl-PL"/>
        </w:rPr>
        <w:t>1</w:t>
      </w:r>
      <w:r w:rsidR="00156367" w:rsidRPr="002D4767">
        <w:rPr>
          <w:rFonts w:ascii="Calibri" w:hAnsi="Calibri" w:cs="Calibri"/>
          <w:lang w:val="pl-PL"/>
        </w:rPr>
        <w:t>.12.201</w:t>
      </w:r>
      <w:r w:rsidR="00596D31">
        <w:rPr>
          <w:rFonts w:ascii="Calibri" w:hAnsi="Calibri" w:cs="Calibri"/>
          <w:lang w:val="pl-PL"/>
        </w:rPr>
        <w:t>9</w:t>
      </w:r>
      <w:r w:rsidR="009973A5" w:rsidRPr="002D4767">
        <w:rPr>
          <w:rFonts w:ascii="Calibri" w:hAnsi="Calibri" w:cs="Calibri"/>
          <w:lang w:val="pl-PL"/>
        </w:rPr>
        <w:t>.</w:t>
      </w:r>
    </w:p>
    <w:p w:rsidR="00000066" w:rsidRPr="002D4767" w:rsidRDefault="00000066" w:rsidP="003F3957">
      <w:pPr>
        <w:pStyle w:val="SIWZ1"/>
        <w:numPr>
          <w:ilvl w:val="0"/>
          <w:numId w:val="16"/>
        </w:numPr>
        <w:ind w:left="426" w:hanging="425"/>
        <w:rPr>
          <w:rFonts w:ascii="Calibri" w:hAnsi="Calibri" w:cs="Calibri"/>
        </w:rPr>
      </w:pPr>
      <w:r w:rsidRPr="002D4767">
        <w:rPr>
          <w:rFonts w:ascii="Calibri" w:hAnsi="Calibri" w:cs="Calibri"/>
        </w:rPr>
        <w:t xml:space="preserve">Zapłata wynagrodzenia nastąpi na rachunek zgodnie z postanowieniami wzoru Umowy, stanowiącego Załącznik nr </w:t>
      </w:r>
      <w:r w:rsidR="00F80974" w:rsidRPr="002D4767">
        <w:rPr>
          <w:rFonts w:ascii="Calibri" w:hAnsi="Calibri" w:cs="Calibri"/>
          <w:lang w:val="pl-PL"/>
        </w:rPr>
        <w:t>6</w:t>
      </w:r>
      <w:r w:rsidRPr="002D4767">
        <w:rPr>
          <w:rFonts w:ascii="Calibri" w:hAnsi="Calibri" w:cs="Calibri"/>
        </w:rPr>
        <w:t xml:space="preserve"> do SIWZ.    </w:t>
      </w:r>
    </w:p>
    <w:p w:rsidR="000736DB" w:rsidRPr="002D4767" w:rsidRDefault="00000066" w:rsidP="000736DB">
      <w:pPr>
        <w:pStyle w:val="Nagwek1"/>
        <w:rPr>
          <w:rFonts w:ascii="Calibri" w:hAnsi="Calibri" w:cs="Calibri"/>
          <w:color w:val="auto"/>
          <w:sz w:val="22"/>
          <w:szCs w:val="22"/>
        </w:rPr>
      </w:pPr>
      <w:bookmarkStart w:id="10" w:name="_Toc228585895"/>
      <w:bookmarkStart w:id="11" w:name="_Toc251232760"/>
      <w:bookmarkStart w:id="12" w:name="_Toc320881363"/>
      <w:bookmarkStart w:id="13" w:name="_Toc322514771"/>
      <w:r w:rsidRPr="002D4767">
        <w:rPr>
          <w:rFonts w:ascii="Calibri" w:hAnsi="Calibri" w:cs="Calibri"/>
          <w:color w:val="auto"/>
          <w:sz w:val="22"/>
          <w:szCs w:val="22"/>
        </w:rPr>
        <w:t>V - WARUNKI UDZIAŁU W POSTĘPOWANIU</w:t>
      </w:r>
      <w:bookmarkEnd w:id="10"/>
      <w:bookmarkEnd w:id="11"/>
      <w:bookmarkEnd w:id="12"/>
      <w:bookmarkEnd w:id="13"/>
      <w:r w:rsidRPr="002D4767">
        <w:rPr>
          <w:rFonts w:ascii="Calibri" w:hAnsi="Calibri" w:cs="Calibri"/>
          <w:color w:val="auto"/>
          <w:sz w:val="22"/>
          <w:szCs w:val="22"/>
        </w:rPr>
        <w:t xml:space="preserve"> </w:t>
      </w:r>
    </w:p>
    <w:p w:rsidR="00000066" w:rsidRPr="002D4767" w:rsidRDefault="00000066" w:rsidP="003F3957">
      <w:pPr>
        <w:pStyle w:val="SIWZ1"/>
        <w:numPr>
          <w:ilvl w:val="0"/>
          <w:numId w:val="17"/>
        </w:numPr>
        <w:rPr>
          <w:rFonts w:ascii="Calibri" w:hAnsi="Calibri" w:cs="Calibri"/>
        </w:rPr>
      </w:pPr>
      <w:bookmarkStart w:id="14" w:name="_Toc228585897"/>
      <w:bookmarkStart w:id="15" w:name="_Toc228260943"/>
      <w:bookmarkStart w:id="16" w:name="_Toc228585899"/>
      <w:bookmarkStart w:id="17" w:name="_Toc251232762"/>
      <w:r w:rsidRPr="002D4767">
        <w:rPr>
          <w:rFonts w:ascii="Calibri" w:hAnsi="Calibri" w:cs="Calibri"/>
        </w:rPr>
        <w:t>O udzielenie zamówienia mogą ubiegać się wykonawcy, którzy:</w:t>
      </w:r>
    </w:p>
    <w:p w:rsidR="00000066" w:rsidRPr="002D4767" w:rsidRDefault="00000066" w:rsidP="00D36EED">
      <w:pPr>
        <w:pStyle w:val="siwz10"/>
        <w:numPr>
          <w:ilvl w:val="0"/>
          <w:numId w:val="35"/>
        </w:numPr>
        <w:rPr>
          <w:rFonts w:ascii="Calibri" w:hAnsi="Calibri" w:cs="Calibri"/>
        </w:rPr>
      </w:pPr>
      <w:r w:rsidRPr="002D4767">
        <w:rPr>
          <w:rFonts w:ascii="Calibri" w:hAnsi="Calibri" w:cs="Calibri"/>
        </w:rPr>
        <w:lastRenderedPageBreak/>
        <w:t xml:space="preserve">nie podlegają wykluczeniu </w:t>
      </w:r>
    </w:p>
    <w:p w:rsidR="00000066" w:rsidRPr="002D4767" w:rsidRDefault="00000066" w:rsidP="003F3957">
      <w:pPr>
        <w:pStyle w:val="Akapitzlist"/>
        <w:numPr>
          <w:ilvl w:val="0"/>
          <w:numId w:val="18"/>
        </w:numPr>
        <w:spacing w:after="120" w:line="240" w:lineRule="auto"/>
        <w:ind w:left="714" w:hanging="357"/>
        <w:contextualSpacing w:val="0"/>
        <w:jc w:val="both"/>
        <w:rPr>
          <w:rFonts w:cs="Calibri"/>
        </w:rPr>
      </w:pPr>
      <w:r w:rsidRPr="002D4767">
        <w:rPr>
          <w:rFonts w:cs="Calibri"/>
        </w:rPr>
        <w:t>spełniają warunki udziału w postępowaniu dotyczące:</w:t>
      </w:r>
    </w:p>
    <w:p w:rsidR="00000066" w:rsidRPr="002D4767" w:rsidRDefault="00000066" w:rsidP="00D36EED">
      <w:pPr>
        <w:pStyle w:val="SIWZa"/>
        <w:numPr>
          <w:ilvl w:val="0"/>
          <w:numId w:val="41"/>
        </w:numPr>
        <w:ind w:left="1276"/>
        <w:rPr>
          <w:rFonts w:ascii="Calibri" w:hAnsi="Calibri" w:cs="Calibri"/>
          <w:u w:val="single"/>
        </w:rPr>
      </w:pPr>
      <w:r w:rsidRPr="002D4767">
        <w:rPr>
          <w:rFonts w:ascii="Calibri" w:hAnsi="Calibri" w:cs="Calibri"/>
          <w:u w:val="single"/>
        </w:rPr>
        <w:t>kompetencji lub uprawnień do prowadzenia określonej działalności zawodowej, o ile wynika to z odrębnych przepisów:</w:t>
      </w:r>
    </w:p>
    <w:p w:rsidR="00000066" w:rsidRPr="002D4767" w:rsidRDefault="00000066" w:rsidP="00000066">
      <w:pPr>
        <w:spacing w:after="120"/>
        <w:ind w:left="1276"/>
        <w:rPr>
          <w:rFonts w:cs="Calibri"/>
        </w:rPr>
      </w:pPr>
      <w:r w:rsidRPr="002D4767">
        <w:rPr>
          <w:rFonts w:cs="Calibri"/>
        </w:rPr>
        <w:t>Zamawiający nie stawia warunku w ww. zakresie.</w:t>
      </w:r>
    </w:p>
    <w:p w:rsidR="00000066" w:rsidRPr="002D4767" w:rsidRDefault="00000066" w:rsidP="003F3957">
      <w:pPr>
        <w:numPr>
          <w:ilvl w:val="0"/>
          <w:numId w:val="14"/>
        </w:numPr>
        <w:spacing w:after="120" w:line="240" w:lineRule="auto"/>
        <w:ind w:left="1276"/>
        <w:jc w:val="both"/>
        <w:rPr>
          <w:rFonts w:cs="Calibri"/>
          <w:u w:val="single"/>
        </w:rPr>
      </w:pPr>
      <w:r w:rsidRPr="002D4767">
        <w:rPr>
          <w:rFonts w:cs="Calibri"/>
          <w:u w:val="single"/>
        </w:rPr>
        <w:t>sytuacji ekonomicznej lub finansowej:</w:t>
      </w:r>
    </w:p>
    <w:p w:rsidR="00000066" w:rsidRPr="002D4767" w:rsidRDefault="00000066" w:rsidP="00000066">
      <w:pPr>
        <w:spacing w:after="120"/>
        <w:ind w:left="1276"/>
        <w:rPr>
          <w:rFonts w:cs="Calibri"/>
        </w:rPr>
      </w:pPr>
      <w:r w:rsidRPr="002D4767">
        <w:rPr>
          <w:rFonts w:cs="Calibri"/>
        </w:rPr>
        <w:t>Zamawiający nie stawia warunku w ww. zakresie.</w:t>
      </w:r>
    </w:p>
    <w:p w:rsidR="00000066" w:rsidRPr="002D4767" w:rsidRDefault="00000066" w:rsidP="003F3957">
      <w:pPr>
        <w:numPr>
          <w:ilvl w:val="0"/>
          <w:numId w:val="14"/>
        </w:numPr>
        <w:tabs>
          <w:tab w:val="left" w:pos="709"/>
        </w:tabs>
        <w:spacing w:after="120" w:line="240" w:lineRule="auto"/>
        <w:ind w:left="1276"/>
        <w:jc w:val="both"/>
        <w:rPr>
          <w:rFonts w:cs="Calibri"/>
          <w:u w:val="single"/>
        </w:rPr>
      </w:pPr>
      <w:r w:rsidRPr="002D4767">
        <w:rPr>
          <w:rFonts w:cs="Calibri"/>
          <w:u w:val="single"/>
        </w:rPr>
        <w:t>zdolności technicznej lub zawodowej:</w:t>
      </w:r>
    </w:p>
    <w:p w:rsidR="00000066" w:rsidRPr="002D4767" w:rsidRDefault="00000066" w:rsidP="00950F62">
      <w:pPr>
        <w:spacing w:after="120"/>
        <w:ind w:left="1276"/>
        <w:rPr>
          <w:rFonts w:cs="Calibri"/>
        </w:rPr>
      </w:pPr>
      <w:bookmarkStart w:id="18" w:name="_Toc320881365"/>
      <w:bookmarkEnd w:id="14"/>
      <w:bookmarkEnd w:id="15"/>
      <w:r w:rsidRPr="002D4767">
        <w:rPr>
          <w:rFonts w:cs="Calibri"/>
        </w:rPr>
        <w:t>Zamawiający uzna spełnienie tego warunku, jeżeli Wykonawca w okresie ostatnich trzech lat przed upływem terminu składania ofert, a jeżeli okres prowadzenia działalności jest krótszy – w tym okresie - zrealizował  dostaw</w:t>
      </w:r>
      <w:r w:rsidR="00E573A6">
        <w:rPr>
          <w:rFonts w:cs="Calibri"/>
        </w:rPr>
        <w:t>ę</w:t>
      </w:r>
      <w:r w:rsidRPr="002D4767">
        <w:rPr>
          <w:rFonts w:cs="Calibri"/>
        </w:rPr>
        <w:t xml:space="preserve"> o w</w:t>
      </w:r>
      <w:r w:rsidR="00416B53" w:rsidRPr="002D4767">
        <w:rPr>
          <w:rFonts w:cs="Calibri"/>
        </w:rPr>
        <w:t xml:space="preserve">artości minimum </w:t>
      </w:r>
      <w:r w:rsidR="003A7D03" w:rsidRPr="002D4767">
        <w:rPr>
          <w:rFonts w:cs="Calibri"/>
        </w:rPr>
        <w:t>1</w:t>
      </w:r>
      <w:r w:rsidR="00E573A6">
        <w:rPr>
          <w:rFonts w:cs="Calibri"/>
        </w:rPr>
        <w:t>5</w:t>
      </w:r>
      <w:r w:rsidR="00430620" w:rsidRPr="002D4767">
        <w:rPr>
          <w:rFonts w:cs="Calibri"/>
        </w:rPr>
        <w:t>0.</w:t>
      </w:r>
      <w:r w:rsidRPr="002D4767">
        <w:rPr>
          <w:rFonts w:cs="Calibri"/>
        </w:rPr>
        <w:t xml:space="preserve">000,00 zł </w:t>
      </w:r>
      <w:r w:rsidR="00E573A6">
        <w:rPr>
          <w:rFonts w:cs="Calibri"/>
        </w:rPr>
        <w:t>bru</w:t>
      </w:r>
      <w:r w:rsidR="00EE544A">
        <w:rPr>
          <w:rFonts w:cs="Calibri"/>
        </w:rPr>
        <w:t>tto</w:t>
      </w:r>
      <w:r w:rsidRPr="002D4767">
        <w:rPr>
          <w:rFonts w:cs="Calibri"/>
        </w:rPr>
        <w:t xml:space="preserve">, której przedmiotem była dostawa </w:t>
      </w:r>
      <w:r w:rsidR="00EE544A">
        <w:rPr>
          <w:rFonts w:cs="Calibri"/>
        </w:rPr>
        <w:t>oprogramowania</w:t>
      </w:r>
      <w:r w:rsidR="002D415E" w:rsidRPr="002D4767">
        <w:rPr>
          <w:rFonts w:cs="Calibri"/>
        </w:rPr>
        <w:t>.</w:t>
      </w:r>
      <w:r w:rsidRPr="002D4767">
        <w:rPr>
          <w:rFonts w:cs="Calibri"/>
        </w:rPr>
        <w:t xml:space="preserve">  </w:t>
      </w:r>
    </w:p>
    <w:p w:rsidR="00000066" w:rsidRPr="002D4767" w:rsidRDefault="00000066" w:rsidP="003F3957">
      <w:pPr>
        <w:widowControl w:val="0"/>
        <w:numPr>
          <w:ilvl w:val="0"/>
          <w:numId w:val="15"/>
        </w:numPr>
        <w:autoSpaceDE w:val="0"/>
        <w:autoSpaceDN w:val="0"/>
        <w:spacing w:after="120" w:line="240" w:lineRule="auto"/>
        <w:jc w:val="both"/>
        <w:rPr>
          <w:rFonts w:cs="Calibri"/>
          <w:lang w:val="x-none" w:eastAsia="x-none"/>
        </w:rPr>
      </w:pPr>
      <w:r w:rsidRPr="002D4767">
        <w:rPr>
          <w:rFonts w:cs="Calibri"/>
          <w:lang w:eastAsia="x-none"/>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00066" w:rsidRPr="002D4767" w:rsidRDefault="00000066" w:rsidP="003F3957">
      <w:pPr>
        <w:widowControl w:val="0"/>
        <w:numPr>
          <w:ilvl w:val="0"/>
          <w:numId w:val="15"/>
        </w:numPr>
        <w:autoSpaceDE w:val="0"/>
        <w:autoSpaceDN w:val="0"/>
        <w:spacing w:after="120" w:line="240" w:lineRule="auto"/>
        <w:jc w:val="both"/>
        <w:rPr>
          <w:rFonts w:cs="Calibri"/>
          <w:lang w:val="x-none" w:eastAsia="x-none"/>
        </w:rPr>
      </w:pPr>
      <w:r w:rsidRPr="002D4767">
        <w:rPr>
          <w:rFonts w:cs="Calibri"/>
          <w:lang w:eastAsia="x-none"/>
        </w:rPr>
        <w:t>Wykonawca może w celu potwierdzenia spełniania warunków udziału w postępowaniu, o których mowa w pkt. 1</w:t>
      </w:r>
      <w:r w:rsidR="005E7BFF">
        <w:rPr>
          <w:rFonts w:cs="Calibri"/>
          <w:lang w:eastAsia="x-none"/>
        </w:rPr>
        <w:t>.</w:t>
      </w:r>
      <w:r w:rsidRPr="002D4767">
        <w:rPr>
          <w:rFonts w:cs="Calibri"/>
          <w:lang w:eastAsia="x-none"/>
        </w:rPr>
        <w:t>2) części V SIWZ, w stosownych sytuacjach oraz w odniesieniu do konkretnego zamówienia, lub jego części, polegać na zdolnościach technicznych lub zawodowych lub sytuacji finansowej lub ekonomicznej innych podmiotów, niezależnie od charakteru prawnego łączących go z</w:t>
      </w:r>
      <w:r w:rsidR="005E7BFF">
        <w:rPr>
          <w:rFonts w:cs="Calibri"/>
          <w:lang w:eastAsia="x-none"/>
        </w:rPr>
        <w:t> </w:t>
      </w:r>
      <w:r w:rsidRPr="002D4767">
        <w:rPr>
          <w:rFonts w:cs="Calibri"/>
          <w:lang w:eastAsia="x-none"/>
        </w:rPr>
        <w:t>nim stosunków prawnych.</w:t>
      </w:r>
    </w:p>
    <w:p w:rsidR="00000066" w:rsidRPr="002D4767" w:rsidRDefault="00000066" w:rsidP="003F3957">
      <w:pPr>
        <w:widowControl w:val="0"/>
        <w:numPr>
          <w:ilvl w:val="0"/>
          <w:numId w:val="15"/>
        </w:numPr>
        <w:autoSpaceDE w:val="0"/>
        <w:autoSpaceDN w:val="0"/>
        <w:spacing w:after="120" w:line="240" w:lineRule="auto"/>
        <w:jc w:val="both"/>
        <w:rPr>
          <w:rFonts w:cs="Calibri"/>
          <w:lang w:val="x-none" w:eastAsia="x-none"/>
        </w:rPr>
      </w:pPr>
      <w:r w:rsidRPr="002D4767">
        <w:rPr>
          <w:rFonts w:cs="Calibri"/>
          <w:lang w:eastAsia="x-none"/>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00066" w:rsidRPr="002D4767" w:rsidRDefault="00000066" w:rsidP="003F3957">
      <w:pPr>
        <w:widowControl w:val="0"/>
        <w:numPr>
          <w:ilvl w:val="0"/>
          <w:numId w:val="15"/>
        </w:numPr>
        <w:autoSpaceDE w:val="0"/>
        <w:autoSpaceDN w:val="0"/>
        <w:spacing w:after="120" w:line="240" w:lineRule="auto"/>
        <w:jc w:val="both"/>
        <w:rPr>
          <w:rFonts w:cs="Calibri"/>
          <w:lang w:val="x-none" w:eastAsia="x-none"/>
        </w:rPr>
      </w:pPr>
      <w:r w:rsidRPr="002D4767">
        <w:rPr>
          <w:rFonts w:cs="Calibri"/>
          <w:lang w:eastAsia="x-none"/>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p>
    <w:p w:rsidR="00000066" w:rsidRPr="002D4767" w:rsidRDefault="00000066" w:rsidP="003F3957">
      <w:pPr>
        <w:widowControl w:val="0"/>
        <w:numPr>
          <w:ilvl w:val="0"/>
          <w:numId w:val="15"/>
        </w:numPr>
        <w:autoSpaceDE w:val="0"/>
        <w:autoSpaceDN w:val="0"/>
        <w:spacing w:after="120" w:line="240" w:lineRule="auto"/>
        <w:jc w:val="both"/>
        <w:rPr>
          <w:rFonts w:cs="Calibri"/>
          <w:lang w:val="x-none" w:eastAsia="x-none"/>
        </w:rPr>
      </w:pPr>
      <w:r w:rsidRPr="002D4767">
        <w:rPr>
          <w:rFonts w:cs="Calibri"/>
          <w:lang w:val="x-none" w:eastAsia="x-none"/>
        </w:rPr>
        <w:t>Zamawiający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(np. zobowiązania, o którym mowa w pkt. 4 części V SIWZ), które określają w</w:t>
      </w:r>
      <w:r w:rsidR="005E7BFF">
        <w:rPr>
          <w:rFonts w:cs="Calibri"/>
          <w:lang w:eastAsia="x-none"/>
        </w:rPr>
        <w:t> </w:t>
      </w:r>
      <w:r w:rsidRPr="002D4767">
        <w:rPr>
          <w:rFonts w:cs="Calibri"/>
          <w:lang w:val="x-none" w:eastAsia="x-none"/>
        </w:rPr>
        <w:t>szczególności:</w:t>
      </w:r>
    </w:p>
    <w:p w:rsidR="00000066" w:rsidRPr="002D4767" w:rsidRDefault="00000066" w:rsidP="00D36EED">
      <w:pPr>
        <w:pStyle w:val="siwz10"/>
        <w:numPr>
          <w:ilvl w:val="0"/>
          <w:numId w:val="42"/>
        </w:numPr>
        <w:rPr>
          <w:rFonts w:ascii="Calibri" w:hAnsi="Calibri" w:cs="Calibri"/>
        </w:rPr>
      </w:pPr>
      <w:r w:rsidRPr="002D4767">
        <w:rPr>
          <w:rFonts w:ascii="Calibri" w:hAnsi="Calibri" w:cs="Calibri"/>
        </w:rPr>
        <w:t>zakres dostępnych wykonawcy zasobów innego podmiotu,</w:t>
      </w:r>
    </w:p>
    <w:p w:rsidR="00000066" w:rsidRPr="002D4767" w:rsidRDefault="00000066" w:rsidP="00D36EED">
      <w:pPr>
        <w:pStyle w:val="siwz10"/>
        <w:numPr>
          <w:ilvl w:val="0"/>
          <w:numId w:val="42"/>
        </w:numPr>
        <w:rPr>
          <w:rFonts w:ascii="Calibri" w:hAnsi="Calibri" w:cs="Calibri"/>
        </w:rPr>
      </w:pPr>
      <w:r w:rsidRPr="002D4767">
        <w:rPr>
          <w:rFonts w:ascii="Calibri" w:hAnsi="Calibri" w:cs="Calibri"/>
        </w:rPr>
        <w:t>zakres wykorzystania zasobów innego podmiotu, przez wykonawcę, przy wykonywaniu zamówienia publicznego,</w:t>
      </w:r>
    </w:p>
    <w:p w:rsidR="00000066" w:rsidRPr="002D4767" w:rsidRDefault="00000066" w:rsidP="00D36EED">
      <w:pPr>
        <w:pStyle w:val="siwz10"/>
        <w:numPr>
          <w:ilvl w:val="0"/>
          <w:numId w:val="42"/>
        </w:numPr>
        <w:rPr>
          <w:rFonts w:ascii="Calibri" w:hAnsi="Calibri" w:cs="Calibri"/>
        </w:rPr>
      </w:pPr>
      <w:r w:rsidRPr="002D4767">
        <w:rPr>
          <w:rFonts w:ascii="Calibri" w:hAnsi="Calibri" w:cs="Calibri"/>
        </w:rPr>
        <w:t>zakres i okres udziału innego podmiotu przy wykonywaniu zamówienia publicznego,</w:t>
      </w:r>
    </w:p>
    <w:p w:rsidR="00000066" w:rsidRPr="002D4767" w:rsidRDefault="00000066" w:rsidP="003F3957">
      <w:pPr>
        <w:widowControl w:val="0"/>
        <w:numPr>
          <w:ilvl w:val="0"/>
          <w:numId w:val="13"/>
        </w:numPr>
        <w:tabs>
          <w:tab w:val="left" w:pos="426"/>
        </w:tabs>
        <w:autoSpaceDE w:val="0"/>
        <w:autoSpaceDN w:val="0"/>
        <w:spacing w:after="120" w:line="240" w:lineRule="auto"/>
        <w:ind w:left="426" w:hanging="425"/>
        <w:jc w:val="both"/>
        <w:rPr>
          <w:rFonts w:cs="Calibri"/>
          <w:lang w:val="x-none" w:eastAsia="x-none"/>
        </w:rPr>
      </w:pPr>
      <w:r w:rsidRPr="002D4767">
        <w:rPr>
          <w:rFonts w:cs="Calibri"/>
          <w:lang w:val="x-none" w:eastAsia="x-none"/>
        </w:rPr>
        <w:t>Jeżeli zdolności techniczne lub zawodowe lub sytuacja ekonomiczna lub finansowa podmiotu, o którym mowa w pkt. 3 części V SIWZ nie potwierdzają spełnienia przez wykonawcę warunków udziału w</w:t>
      </w:r>
      <w:r w:rsidR="005E7BFF">
        <w:rPr>
          <w:rFonts w:cs="Calibri"/>
          <w:lang w:eastAsia="x-none"/>
        </w:rPr>
        <w:t> </w:t>
      </w:r>
      <w:r w:rsidRPr="002D4767">
        <w:rPr>
          <w:rFonts w:cs="Calibri"/>
          <w:lang w:val="x-none" w:eastAsia="x-none"/>
        </w:rPr>
        <w:t>postępowaniu lub zachodzą wobec tych podmiotów podstawy wykluczenia, zamawiający żąda, aby wykonawca w terminie określonym przez zamawiającego:</w:t>
      </w:r>
    </w:p>
    <w:p w:rsidR="00000066" w:rsidRPr="002D4767" w:rsidRDefault="00000066" w:rsidP="00D36EED">
      <w:pPr>
        <w:pStyle w:val="siwz10"/>
        <w:numPr>
          <w:ilvl w:val="0"/>
          <w:numId w:val="39"/>
        </w:numPr>
        <w:rPr>
          <w:rFonts w:ascii="Calibri" w:hAnsi="Calibri" w:cs="Calibri"/>
        </w:rPr>
      </w:pPr>
      <w:r w:rsidRPr="002D4767">
        <w:rPr>
          <w:rFonts w:ascii="Calibri" w:hAnsi="Calibri" w:cs="Calibri"/>
        </w:rPr>
        <w:t>Zastąpił ten podmiot innym podmiotem lub podmiotami</w:t>
      </w:r>
      <w:r w:rsidRPr="002D4767">
        <w:rPr>
          <w:rFonts w:ascii="Calibri" w:hAnsi="Calibri" w:cs="Calibri"/>
          <w:lang w:val="pl-PL"/>
        </w:rPr>
        <w:t>;</w:t>
      </w:r>
    </w:p>
    <w:p w:rsidR="00000066" w:rsidRPr="002D4767" w:rsidRDefault="00000066" w:rsidP="00D36EED">
      <w:pPr>
        <w:pStyle w:val="siwz10"/>
        <w:numPr>
          <w:ilvl w:val="0"/>
          <w:numId w:val="39"/>
        </w:numPr>
        <w:rPr>
          <w:rFonts w:ascii="Calibri" w:hAnsi="Calibri" w:cs="Calibri"/>
        </w:rPr>
      </w:pPr>
      <w:r w:rsidRPr="002D4767">
        <w:rPr>
          <w:rFonts w:ascii="Calibri" w:hAnsi="Calibri" w:cs="Calibri"/>
        </w:rPr>
        <w:lastRenderedPageBreak/>
        <w:t>Zobowiązał się do osobistego wykonania odpowiedniej części zamówienia, jeżeli wykaże zdolności techniczne lub zawodowe lub sytuację finansową lub ekonomiczną, o których mowa w pkt. 3 części V SIWZ.</w:t>
      </w:r>
    </w:p>
    <w:p w:rsidR="00000066" w:rsidRPr="002D4767" w:rsidRDefault="00000066" w:rsidP="003F3957">
      <w:pPr>
        <w:pStyle w:val="SIWZ1"/>
        <w:numPr>
          <w:ilvl w:val="0"/>
          <w:numId w:val="17"/>
        </w:numPr>
        <w:rPr>
          <w:rFonts w:ascii="Calibri" w:hAnsi="Calibri" w:cs="Calibri"/>
        </w:rPr>
      </w:pPr>
      <w:r w:rsidRPr="002D4767">
        <w:rPr>
          <w:rFonts w:ascii="Calibri" w:hAnsi="Calibri" w:cs="Calibri"/>
        </w:rPr>
        <w:t>Wykonawcy wspólnie ubiegający się o udzielenie zamówienia:</w:t>
      </w:r>
    </w:p>
    <w:p w:rsidR="00000066" w:rsidRPr="002D4767" w:rsidRDefault="00000066" w:rsidP="003F3957">
      <w:pPr>
        <w:pStyle w:val="siwz10"/>
        <w:numPr>
          <w:ilvl w:val="0"/>
          <w:numId w:val="20"/>
        </w:numPr>
        <w:rPr>
          <w:rFonts w:ascii="Calibri" w:hAnsi="Calibri" w:cs="Calibri"/>
        </w:rPr>
      </w:pPr>
      <w:r w:rsidRPr="002D4767">
        <w:rPr>
          <w:rFonts w:ascii="Calibri" w:hAnsi="Calibri" w:cs="Calibri"/>
        </w:rPr>
        <w:t>warunki udziału w postępowaniu określone w pkt. 1.2) części V SIWZ musi spełniać co najmniej jeden wykonawca samodzielnie lub wszyscy wykonawcy łącznie,</w:t>
      </w:r>
    </w:p>
    <w:p w:rsidR="00000066" w:rsidRPr="002D4767" w:rsidRDefault="00000066" w:rsidP="003F3957">
      <w:pPr>
        <w:pStyle w:val="siwz10"/>
        <w:numPr>
          <w:ilvl w:val="0"/>
          <w:numId w:val="18"/>
        </w:numPr>
        <w:rPr>
          <w:rFonts w:ascii="Calibri" w:hAnsi="Calibri" w:cs="Calibri"/>
        </w:rPr>
      </w:pPr>
      <w:r w:rsidRPr="002D4767">
        <w:rPr>
          <w:rFonts w:ascii="Calibri" w:hAnsi="Calibri" w:cs="Calibri"/>
        </w:rPr>
        <w:t>ustanawiają pełnomocnika do reprezentowania ich w postępowaniu o udzielenie zamówienia albo do reprezentowania w postępowaniu i zawarcia Umowy w sprawie zamówienia,</w:t>
      </w:r>
    </w:p>
    <w:p w:rsidR="00000066" w:rsidRPr="002D4767" w:rsidRDefault="00000066" w:rsidP="003F3957">
      <w:pPr>
        <w:pStyle w:val="siwz10"/>
        <w:numPr>
          <w:ilvl w:val="0"/>
          <w:numId w:val="18"/>
        </w:numPr>
        <w:rPr>
          <w:rFonts w:ascii="Calibri" w:hAnsi="Calibri" w:cs="Calibri"/>
        </w:rPr>
      </w:pPr>
      <w:r w:rsidRPr="002D4767">
        <w:rPr>
          <w:rFonts w:ascii="Calibri" w:hAnsi="Calibri" w:cs="Calibri"/>
        </w:rPr>
        <w:t xml:space="preserve">ponoszą solidarną odpowiedzialność za wykonanie Umowy i wniesienie zabezpieczenia należytego wykonania Umowy. </w:t>
      </w:r>
    </w:p>
    <w:p w:rsidR="00000066" w:rsidRPr="002D4767" w:rsidRDefault="00000066" w:rsidP="003F3957">
      <w:pPr>
        <w:pStyle w:val="SIWZ1"/>
        <w:numPr>
          <w:ilvl w:val="0"/>
          <w:numId w:val="17"/>
        </w:numPr>
        <w:ind w:left="426" w:hanging="425"/>
        <w:rPr>
          <w:rFonts w:ascii="Calibri" w:hAnsi="Calibri" w:cs="Calibri"/>
        </w:rPr>
      </w:pPr>
      <w:r w:rsidRPr="002D4767">
        <w:rPr>
          <w:rFonts w:ascii="Calibri" w:hAnsi="Calibri" w:cs="Calibri"/>
        </w:rPr>
        <w:t>Zamawiający wykluczy z postępowania wykonawców:</w:t>
      </w:r>
    </w:p>
    <w:p w:rsidR="00000066" w:rsidRPr="002D4767" w:rsidRDefault="00000066" w:rsidP="003F3957">
      <w:pPr>
        <w:pStyle w:val="siwz10"/>
        <w:numPr>
          <w:ilvl w:val="0"/>
          <w:numId w:val="21"/>
        </w:numPr>
        <w:rPr>
          <w:rFonts w:ascii="Calibri" w:hAnsi="Calibri" w:cs="Calibri"/>
        </w:rPr>
      </w:pPr>
      <w:r w:rsidRPr="002D4767">
        <w:rPr>
          <w:rFonts w:ascii="Calibri" w:hAnsi="Calibri" w:cs="Calibri"/>
          <w:lang w:val="pl-PL"/>
        </w:rPr>
        <w:t>k</w:t>
      </w:r>
      <w:r w:rsidRPr="002D4767">
        <w:rPr>
          <w:rFonts w:ascii="Calibri" w:eastAsia="Calibri" w:hAnsi="Calibri" w:cs="Calibri"/>
          <w:lang w:val="pl-PL"/>
        </w:rPr>
        <w:t>tórzy nie wykazali, spełniania warunków udziału w postępowaniu, o których mowa w pkt. 1.2) części V SIWZ,</w:t>
      </w:r>
    </w:p>
    <w:p w:rsidR="00000066" w:rsidRPr="002D4767" w:rsidRDefault="00000066" w:rsidP="003F3957">
      <w:pPr>
        <w:pStyle w:val="siwz10"/>
        <w:numPr>
          <w:ilvl w:val="0"/>
          <w:numId w:val="21"/>
        </w:numPr>
        <w:rPr>
          <w:rFonts w:ascii="Calibri" w:hAnsi="Calibri" w:cs="Calibri"/>
        </w:rPr>
      </w:pPr>
      <w:r w:rsidRPr="002D4767">
        <w:rPr>
          <w:rFonts w:ascii="Calibri" w:hAnsi="Calibri" w:cs="Calibri"/>
        </w:rPr>
        <w:t xml:space="preserve">którzy </w:t>
      </w:r>
      <w:r w:rsidRPr="002D4767">
        <w:rPr>
          <w:rFonts w:ascii="Calibri" w:eastAsia="Calibri" w:hAnsi="Calibri" w:cs="Calibri"/>
        </w:rPr>
        <w:t>nie wykażą, że nie zachodzą wobec nich przesłanki określone w art. 24 ust. 1 pkt. 13-23 ustawy,</w:t>
      </w:r>
    </w:p>
    <w:p w:rsidR="00000066" w:rsidRPr="002D4767" w:rsidRDefault="00000066" w:rsidP="003F3957">
      <w:pPr>
        <w:pStyle w:val="SIWZ1"/>
        <w:numPr>
          <w:ilvl w:val="0"/>
          <w:numId w:val="17"/>
        </w:numPr>
        <w:ind w:left="426" w:hanging="425"/>
        <w:rPr>
          <w:rFonts w:ascii="Calibri" w:hAnsi="Calibri" w:cs="Calibri"/>
        </w:rPr>
      </w:pPr>
      <w:r w:rsidRPr="002D4767">
        <w:rPr>
          <w:rFonts w:ascii="Calibri" w:hAnsi="Calibri" w:cs="Calibri"/>
        </w:rPr>
        <w:t>Zamawiający nie przewiduje wykluczenia z postępowania wykonawców na podstawie art. 24 ust. 5 ustawy.</w:t>
      </w:r>
    </w:p>
    <w:bookmarkEnd w:id="16"/>
    <w:bookmarkEnd w:id="17"/>
    <w:bookmarkEnd w:id="18"/>
    <w:p w:rsidR="00000066" w:rsidRPr="002D4767" w:rsidRDefault="00000066" w:rsidP="000736DB">
      <w:pPr>
        <w:pStyle w:val="Nagwek1"/>
        <w:spacing w:line="240" w:lineRule="auto"/>
        <w:jc w:val="both"/>
        <w:rPr>
          <w:rFonts w:ascii="Calibri" w:hAnsi="Calibri" w:cs="Calibri"/>
          <w:color w:val="auto"/>
          <w:sz w:val="22"/>
          <w:szCs w:val="22"/>
        </w:rPr>
      </w:pPr>
      <w:r w:rsidRPr="002D4767">
        <w:rPr>
          <w:rFonts w:ascii="Calibri" w:hAnsi="Calibri" w:cs="Calibri"/>
          <w:color w:val="auto"/>
          <w:sz w:val="22"/>
          <w:szCs w:val="22"/>
        </w:rPr>
        <w:t xml:space="preserve">VI - WYKAZ OŚWIADCZEŃ LUB DOKUMENTÓW, POTWIERDZAJĄCYCH SPEŁNIANIE WARUNKÓW UDZIAŁU W POSTĘPOWANIU ORAZ BRAK PODSTAW WYKLUCZENIA </w:t>
      </w:r>
    </w:p>
    <w:p w:rsidR="000736DB" w:rsidRPr="00DE0571" w:rsidRDefault="000736DB" w:rsidP="000736DB"/>
    <w:p w:rsidR="00000066" w:rsidRPr="002D4767" w:rsidRDefault="00000066" w:rsidP="00D36EED">
      <w:pPr>
        <w:pStyle w:val="SIWZ1"/>
        <w:numPr>
          <w:ilvl w:val="0"/>
          <w:numId w:val="37"/>
        </w:numPr>
        <w:tabs>
          <w:tab w:val="clear" w:pos="426"/>
        </w:tabs>
        <w:rPr>
          <w:rFonts w:ascii="Calibri" w:hAnsi="Calibri" w:cs="Calibri"/>
        </w:rPr>
      </w:pPr>
      <w:bookmarkStart w:id="19" w:name="_Toc228585900"/>
      <w:r w:rsidRPr="002D4767">
        <w:rPr>
          <w:rFonts w:ascii="Calibri" w:hAnsi="Calibri" w:cs="Calibri"/>
        </w:rPr>
        <w:t>W celu potwierdzenia spełnienia przez wykonawcę warunków określonych w części V SIWZ oraz wykazania braku podstaw wykluczenia wykonawca musi złożyć wraz z ofertą następujące oświadczenia i dokumenty:</w:t>
      </w:r>
    </w:p>
    <w:p w:rsidR="00000066" w:rsidRPr="002D4767" w:rsidRDefault="00000066" w:rsidP="003F3957">
      <w:pPr>
        <w:pStyle w:val="siwz10"/>
        <w:numPr>
          <w:ilvl w:val="0"/>
          <w:numId w:val="22"/>
        </w:numPr>
        <w:rPr>
          <w:rFonts w:ascii="Calibri" w:hAnsi="Calibri" w:cs="Calibri"/>
        </w:rPr>
      </w:pPr>
      <w:r w:rsidRPr="002D4767">
        <w:rPr>
          <w:rFonts w:ascii="Calibri" w:hAnsi="Calibri" w:cs="Calibri"/>
        </w:rPr>
        <w:t xml:space="preserve">aktualne na dzień składania ofert oświadczenie w zakresie wskazanym w Załączniku nr </w:t>
      </w:r>
      <w:r w:rsidR="005E7BFF">
        <w:rPr>
          <w:rFonts w:ascii="Calibri" w:hAnsi="Calibri" w:cs="Calibri"/>
          <w:lang w:val="pl-PL"/>
        </w:rPr>
        <w:t>2</w:t>
      </w:r>
      <w:r w:rsidRPr="002D4767">
        <w:rPr>
          <w:rFonts w:ascii="Calibri" w:hAnsi="Calibri" w:cs="Calibri"/>
        </w:rPr>
        <w:t xml:space="preserve"> do SIWZ oraz Załączniku nr </w:t>
      </w:r>
      <w:r w:rsidR="00131F6F" w:rsidRPr="002D4767">
        <w:rPr>
          <w:rFonts w:ascii="Calibri" w:hAnsi="Calibri" w:cs="Calibri"/>
          <w:lang w:val="pl-PL"/>
        </w:rPr>
        <w:t>3</w:t>
      </w:r>
      <w:r w:rsidRPr="002D4767">
        <w:rPr>
          <w:rFonts w:ascii="Calibri" w:hAnsi="Calibri" w:cs="Calibri"/>
        </w:rPr>
        <w:t xml:space="preserve"> do SIWZ. Informacje zawarte w oświadczeniach stanowią odpowiednio wstępne potwierdzenie, że wykonawca nie podlega wykluczeniu oraz spełniania warunki udziału w</w:t>
      </w:r>
      <w:r w:rsidR="005E7BFF">
        <w:rPr>
          <w:rFonts w:ascii="Calibri" w:hAnsi="Calibri" w:cs="Calibri"/>
          <w:lang w:val="pl-PL"/>
        </w:rPr>
        <w:t> </w:t>
      </w:r>
      <w:r w:rsidRPr="002D4767">
        <w:rPr>
          <w:rFonts w:ascii="Calibri" w:hAnsi="Calibri" w:cs="Calibri"/>
        </w:rPr>
        <w:t xml:space="preserve">postępowaniu. </w:t>
      </w:r>
    </w:p>
    <w:p w:rsidR="00000066" w:rsidRPr="002D4767" w:rsidRDefault="00000066" w:rsidP="003F3957">
      <w:pPr>
        <w:pStyle w:val="siwz10"/>
        <w:numPr>
          <w:ilvl w:val="0"/>
          <w:numId w:val="22"/>
        </w:numPr>
        <w:rPr>
          <w:rFonts w:ascii="Calibri" w:hAnsi="Calibri" w:cs="Calibri"/>
        </w:rPr>
      </w:pPr>
      <w:r w:rsidRPr="002D4767">
        <w:rPr>
          <w:rFonts w:ascii="Calibri" w:hAnsi="Calibri" w:cs="Calibri"/>
        </w:rPr>
        <w:t>w przypadku wspólnego ubiegania się o zamówienie przez wykonawców oświadczenie, o którym mowa w pkt. 1.1) części VI SIWZ składa każdy z wykonawców wspólnie ubiegających się o</w:t>
      </w:r>
      <w:r w:rsidR="005E7BFF">
        <w:rPr>
          <w:rFonts w:ascii="Calibri" w:hAnsi="Calibri" w:cs="Calibri"/>
          <w:lang w:val="pl-PL"/>
        </w:rPr>
        <w:t> </w:t>
      </w:r>
      <w:r w:rsidRPr="002D4767">
        <w:rPr>
          <w:rFonts w:ascii="Calibri" w:hAnsi="Calibri" w:cs="Calibri"/>
        </w:rPr>
        <w:t>zamówienie. Oświadczenie ma potwierdzać brak podstaw wykluczenia w zakresie, w którym każdy z wykonawców wykazuje brak podstaw wykluczenia.</w:t>
      </w:r>
    </w:p>
    <w:p w:rsidR="00000066" w:rsidRPr="002D4767" w:rsidRDefault="00000066" w:rsidP="003F3957">
      <w:pPr>
        <w:pStyle w:val="siwz10"/>
        <w:numPr>
          <w:ilvl w:val="0"/>
          <w:numId w:val="22"/>
        </w:numPr>
        <w:rPr>
          <w:rFonts w:ascii="Calibri" w:hAnsi="Calibri" w:cs="Calibri"/>
        </w:rPr>
      </w:pPr>
      <w:r w:rsidRPr="002D4767">
        <w:rPr>
          <w:rFonts w:ascii="Calibri" w:hAnsi="Calibri" w:cs="Calibri"/>
          <w:lang w:val="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w:t>
      </w:r>
      <w:r w:rsidR="005E7BFF">
        <w:rPr>
          <w:rFonts w:ascii="Calibri" w:hAnsi="Calibri" w:cs="Calibri"/>
          <w:lang w:val="pl-PL"/>
        </w:rPr>
        <w:t> </w:t>
      </w:r>
      <w:r w:rsidRPr="002D4767">
        <w:rPr>
          <w:rFonts w:ascii="Calibri" w:hAnsi="Calibri" w:cs="Calibri"/>
          <w:lang w:val="pl-PL"/>
        </w:rPr>
        <w:t>którym mowa w pkt. 1.1) części VI SIWZ.</w:t>
      </w:r>
    </w:p>
    <w:p w:rsidR="00000066" w:rsidRPr="002D4767" w:rsidRDefault="00000066" w:rsidP="003F3957">
      <w:pPr>
        <w:pStyle w:val="siwz10"/>
        <w:numPr>
          <w:ilvl w:val="0"/>
          <w:numId w:val="22"/>
        </w:numPr>
        <w:rPr>
          <w:rFonts w:ascii="Calibri" w:hAnsi="Calibri" w:cs="Calibri"/>
        </w:rPr>
      </w:pPr>
      <w:r w:rsidRPr="002D4767">
        <w:rPr>
          <w:rFonts w:ascii="Calibri" w:hAnsi="Calibri" w:cs="Calibri"/>
          <w:lang w:val="pl-PL"/>
        </w:rPr>
        <w:t>zobowiązanie podmiotu trzeciego, o którym mowa w pkt. 4 oraz 6 części V SIWZ, jeżeli wykonawca polega na zdolnościach lub sytuacji innych podmiotów.</w:t>
      </w:r>
    </w:p>
    <w:p w:rsidR="00000066" w:rsidRPr="002D4767" w:rsidRDefault="00000066" w:rsidP="00D36EED">
      <w:pPr>
        <w:pStyle w:val="SIWZ1"/>
        <w:numPr>
          <w:ilvl w:val="0"/>
          <w:numId w:val="37"/>
        </w:numPr>
        <w:tabs>
          <w:tab w:val="clear" w:pos="426"/>
        </w:tabs>
        <w:rPr>
          <w:rFonts w:ascii="Calibri" w:hAnsi="Calibri" w:cs="Calibri"/>
        </w:rPr>
      </w:pPr>
      <w:r w:rsidRPr="002D4767">
        <w:rPr>
          <w:rFonts w:ascii="Calibri" w:hAnsi="Calibri" w:cs="Calibri"/>
        </w:rPr>
        <w:t>Wykonawca w terminie 3 dni od zamieszczenia na stronie internetowej (</w:t>
      </w:r>
      <w:r w:rsidR="00653C04">
        <w:rPr>
          <w:rFonts w:ascii="Calibri" w:hAnsi="Calibri" w:cs="Calibri"/>
          <w:lang w:val="pl-PL"/>
        </w:rPr>
        <w:t xml:space="preserve"> </w:t>
      </w:r>
      <w:hyperlink r:id="rId8" w:history="1">
        <w:r w:rsidR="00653C04" w:rsidRPr="00991500">
          <w:rPr>
            <w:rStyle w:val="Hipercze"/>
            <w:rFonts w:ascii="Calibri" w:hAnsi="Calibri" w:cs="Calibri"/>
          </w:rPr>
          <w:t>www.bip.bydgoszcz.sr.gov.pl</w:t>
        </w:r>
      </w:hyperlink>
      <w:r w:rsidRPr="002D4767">
        <w:rPr>
          <w:rFonts w:ascii="Calibri" w:hAnsi="Calibri" w:cs="Calibri"/>
        </w:rPr>
        <w:t xml:space="preserve">) informacji, o której mowa w art. 86 ust. 5 ustawy (tj. informacji z otwarcia ofert)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w:t>
      </w:r>
      <w:r w:rsidR="005E7BFF">
        <w:rPr>
          <w:rFonts w:ascii="Calibri" w:hAnsi="Calibri" w:cs="Calibri"/>
          <w:lang w:val="pl-PL"/>
        </w:rPr>
        <w:t>7</w:t>
      </w:r>
      <w:r w:rsidRPr="002D4767">
        <w:rPr>
          <w:rFonts w:ascii="Calibri" w:hAnsi="Calibri" w:cs="Calibri"/>
        </w:rPr>
        <w:t xml:space="preserve"> do SIWZ.</w:t>
      </w:r>
    </w:p>
    <w:p w:rsidR="00000066" w:rsidRPr="002D4767" w:rsidRDefault="00000066" w:rsidP="00D36EED">
      <w:pPr>
        <w:pStyle w:val="SIWZ1"/>
        <w:numPr>
          <w:ilvl w:val="0"/>
          <w:numId w:val="37"/>
        </w:numPr>
        <w:tabs>
          <w:tab w:val="clear" w:pos="426"/>
        </w:tabs>
        <w:ind w:left="426" w:hanging="425"/>
        <w:rPr>
          <w:rFonts w:ascii="Calibri" w:hAnsi="Calibri" w:cs="Calibri"/>
        </w:rPr>
      </w:pPr>
      <w:r w:rsidRPr="004B33C9">
        <w:rPr>
          <w:rFonts w:ascii="Calibri" w:hAnsi="Calibri" w:cs="Calibri"/>
        </w:rPr>
        <w:lastRenderedPageBreak/>
        <w:t>Dokumenty składane na wezwanie zamawiającego.</w:t>
      </w:r>
      <w:r w:rsidRPr="002D4767">
        <w:rPr>
          <w:rFonts w:ascii="Calibri" w:hAnsi="Calibri" w:cs="Calibri"/>
        </w:rPr>
        <w:t xml:space="preserve"> Zamawiający przed udzieleniem zamówienia nie </w:t>
      </w:r>
      <w:r w:rsidR="00950F62" w:rsidRPr="002D4767">
        <w:rPr>
          <w:rFonts w:ascii="Calibri" w:hAnsi="Calibri" w:cs="Calibri"/>
          <w:lang w:val="pl-PL"/>
        </w:rPr>
        <w:t>będzie wzywał</w:t>
      </w:r>
      <w:r w:rsidRPr="002D4767">
        <w:rPr>
          <w:rFonts w:ascii="Calibri" w:hAnsi="Calibri" w:cs="Calibri"/>
        </w:rPr>
        <w:t xml:space="preserve"> wykonawcy, którego o</w:t>
      </w:r>
      <w:r w:rsidR="00950F62" w:rsidRPr="002D4767">
        <w:rPr>
          <w:rFonts w:ascii="Calibri" w:hAnsi="Calibri" w:cs="Calibri"/>
        </w:rPr>
        <w:t>ferta została najwyżej oceniona</w:t>
      </w:r>
      <w:r w:rsidRPr="002D4767">
        <w:rPr>
          <w:rFonts w:ascii="Calibri" w:hAnsi="Calibri" w:cs="Calibri"/>
        </w:rPr>
        <w:t xml:space="preserve"> do</w:t>
      </w:r>
      <w:r w:rsidR="00950F62" w:rsidRPr="002D4767">
        <w:rPr>
          <w:rFonts w:ascii="Calibri" w:hAnsi="Calibri" w:cs="Calibri"/>
        </w:rPr>
        <w:t xml:space="preserve"> </w:t>
      </w:r>
      <w:r w:rsidRPr="002D4767">
        <w:rPr>
          <w:rFonts w:ascii="Calibri" w:hAnsi="Calibri" w:cs="Calibri"/>
        </w:rPr>
        <w:t>złożenia oświadczeń lub dokumentów.</w:t>
      </w:r>
    </w:p>
    <w:bookmarkEnd w:id="19"/>
    <w:p w:rsidR="00000066" w:rsidRPr="002D4767" w:rsidRDefault="00000066" w:rsidP="00D36EED">
      <w:pPr>
        <w:pStyle w:val="SIWZ1"/>
        <w:numPr>
          <w:ilvl w:val="0"/>
          <w:numId w:val="37"/>
        </w:numPr>
        <w:ind w:left="426" w:hanging="425"/>
        <w:rPr>
          <w:rFonts w:ascii="Calibri" w:hAnsi="Calibri" w:cs="Calibri"/>
        </w:rPr>
      </w:pPr>
      <w:r w:rsidRPr="002D4767">
        <w:rPr>
          <w:rFonts w:ascii="Calibri" w:hAnsi="Calibri" w:cs="Calibri"/>
        </w:rPr>
        <w:t>Jeżeli wykonawca nie złoży oświadczeń, o których mowa w pkt. 1.1) części VI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000066" w:rsidRPr="002D4767" w:rsidRDefault="00000066" w:rsidP="00D36EED">
      <w:pPr>
        <w:pStyle w:val="SIWZ1"/>
        <w:numPr>
          <w:ilvl w:val="0"/>
          <w:numId w:val="37"/>
        </w:numPr>
        <w:ind w:left="426" w:hanging="425"/>
        <w:rPr>
          <w:rFonts w:ascii="Calibri" w:hAnsi="Calibri" w:cs="Calibri"/>
        </w:rPr>
      </w:pPr>
      <w:r w:rsidRPr="002D4767">
        <w:rPr>
          <w:rFonts w:ascii="Calibri" w:hAnsi="Calibri" w:cs="Calibri"/>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000066" w:rsidRPr="002D4767" w:rsidRDefault="00000066" w:rsidP="003F3957">
      <w:pPr>
        <w:pStyle w:val="SIWZ1"/>
        <w:numPr>
          <w:ilvl w:val="0"/>
          <w:numId w:val="15"/>
        </w:numPr>
        <w:tabs>
          <w:tab w:val="clear" w:pos="426"/>
        </w:tabs>
        <w:rPr>
          <w:rFonts w:ascii="Calibri" w:hAnsi="Calibri" w:cs="Calibri"/>
        </w:rPr>
      </w:pPr>
      <w:r w:rsidRPr="002D4767">
        <w:rPr>
          <w:rFonts w:ascii="Calibri" w:hAnsi="Calibri" w:cs="Calibri"/>
        </w:rPr>
        <w:t xml:space="preserve">Oświadczenia dotyczące wykonawcy i innych podmiotów, na których zdolnościach lub sytuacji polega wykonawca na zasadach określonych w art. 22a ustawy oraz dotyczące podwykonawców, składane są w oryginale. Dokumenty inne niż oświadczenia składane są w oryginale lub kopii poświadczonej za zgodność z oryginałem. Zobowiązanie, o którym mowa w pkt. 4 i </w:t>
      </w:r>
      <w:r w:rsidRPr="002D4767">
        <w:rPr>
          <w:rFonts w:ascii="Calibri" w:hAnsi="Calibri" w:cs="Calibri"/>
          <w:lang w:val="pl-PL"/>
        </w:rPr>
        <w:t>6</w:t>
      </w:r>
      <w:r w:rsidRPr="002D4767">
        <w:rPr>
          <w:rFonts w:ascii="Calibri" w:hAnsi="Calibri" w:cs="Calibri"/>
        </w:rPr>
        <w:t xml:space="preserve"> części V SIWZ należy złożyć w formie oryginału.</w:t>
      </w:r>
    </w:p>
    <w:p w:rsidR="00000066" w:rsidRPr="002D4767" w:rsidRDefault="00000066" w:rsidP="00D36EED">
      <w:pPr>
        <w:pStyle w:val="SIWZ1"/>
        <w:numPr>
          <w:ilvl w:val="0"/>
          <w:numId w:val="37"/>
        </w:numPr>
        <w:ind w:left="426" w:hanging="425"/>
        <w:rPr>
          <w:rFonts w:ascii="Calibri" w:hAnsi="Calibri" w:cs="Calibri"/>
        </w:rPr>
      </w:pPr>
      <w:r w:rsidRPr="002D4767">
        <w:rPr>
          <w:rFonts w:ascii="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00066" w:rsidRPr="002D4767" w:rsidRDefault="00000066" w:rsidP="00D36EED">
      <w:pPr>
        <w:pStyle w:val="SIWZ1"/>
        <w:numPr>
          <w:ilvl w:val="0"/>
          <w:numId w:val="37"/>
        </w:numPr>
        <w:ind w:left="426" w:hanging="425"/>
        <w:rPr>
          <w:rFonts w:ascii="Calibri" w:hAnsi="Calibri" w:cs="Calibri"/>
        </w:rPr>
      </w:pPr>
      <w:r w:rsidRPr="002D4767">
        <w:rPr>
          <w:rFonts w:ascii="Calibri" w:hAnsi="Calibri" w:cs="Calibri"/>
        </w:rPr>
        <w:t>Dokumenty sporządzone w języku obcym są składane wraz z tłumaczeniem na język polski.</w:t>
      </w:r>
    </w:p>
    <w:p w:rsidR="00000066" w:rsidRPr="002D4767" w:rsidRDefault="00000066" w:rsidP="00D36EED">
      <w:pPr>
        <w:pStyle w:val="SIWZ1"/>
        <w:numPr>
          <w:ilvl w:val="0"/>
          <w:numId w:val="37"/>
        </w:numPr>
        <w:ind w:left="426" w:hanging="425"/>
        <w:rPr>
          <w:rFonts w:ascii="Calibri" w:hAnsi="Calibri" w:cs="Calibri"/>
        </w:rPr>
      </w:pPr>
      <w:r w:rsidRPr="002D4767">
        <w:rPr>
          <w:rFonts w:ascii="Calibri" w:hAnsi="Calibri" w:cs="Calibri"/>
        </w:rP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rsidR="00000066" w:rsidRPr="002D4767" w:rsidRDefault="00000066" w:rsidP="00D36EED">
      <w:pPr>
        <w:pStyle w:val="SIWZ1"/>
        <w:numPr>
          <w:ilvl w:val="0"/>
          <w:numId w:val="37"/>
        </w:numPr>
        <w:ind w:left="426" w:hanging="425"/>
        <w:rPr>
          <w:rFonts w:ascii="Calibri" w:hAnsi="Calibri" w:cs="Calibri"/>
        </w:rPr>
      </w:pPr>
      <w:r w:rsidRPr="002D4767">
        <w:rPr>
          <w:rFonts w:ascii="Calibri" w:hAnsi="Calibri" w:cs="Calibri"/>
        </w:rPr>
        <w:t>Podpisy wykonawcy na oświadczeniach i dokumentach muszą być złożone w sposób pozwalający zidentyfikować osobę podpisującą. Zaleca się opatrzenie podpisu pieczątką z imieniem i nazwiskiem osoby podpisującej.</w:t>
      </w:r>
    </w:p>
    <w:p w:rsidR="00000066" w:rsidRPr="002D4767" w:rsidRDefault="00000066" w:rsidP="00D36EED">
      <w:pPr>
        <w:pStyle w:val="SIWZ1"/>
        <w:numPr>
          <w:ilvl w:val="0"/>
          <w:numId w:val="37"/>
        </w:numPr>
        <w:ind w:left="426" w:hanging="425"/>
        <w:rPr>
          <w:rFonts w:ascii="Calibri" w:hAnsi="Calibri" w:cs="Calibri"/>
        </w:rPr>
      </w:pPr>
      <w:r w:rsidRPr="002D4767">
        <w:rPr>
          <w:rFonts w:ascii="Calibri" w:hAnsi="Calibri" w:cs="Calibri"/>
        </w:rPr>
        <w:t>W przypadku potwierdzania dokumentów za zgodność z oryginałem, na dokumentach tych muszą się znaleźć podpisy wykonawcy, według zasad, o których mowa w pkt. 7, 9 oraz 10 części VI SIWZ oraz klauzula „</w:t>
      </w:r>
      <w:r w:rsidRPr="002D4767">
        <w:rPr>
          <w:rFonts w:ascii="Calibri" w:hAnsi="Calibri" w:cs="Calibri"/>
          <w:i/>
        </w:rPr>
        <w:t>za zgodność z oryginałem</w:t>
      </w:r>
      <w:r w:rsidRPr="002D4767">
        <w:rPr>
          <w:rFonts w:ascii="Calibri" w:hAnsi="Calibri" w:cs="Calibri"/>
        </w:rPr>
        <w:t>”. W przypadku dokumentów wielostronicowych, należy poświadczyć za zgodność z oryginałem każdą stronę dokumentu, ewentualnie poświadczenie może znaleźć się na jednej ze stron wraz z informacją o liczbie poświadczanych stron.</w:t>
      </w:r>
    </w:p>
    <w:p w:rsidR="00000066" w:rsidRPr="002D4767" w:rsidRDefault="00000066" w:rsidP="00D36EED">
      <w:pPr>
        <w:pStyle w:val="SIWZ1"/>
        <w:numPr>
          <w:ilvl w:val="0"/>
          <w:numId w:val="37"/>
        </w:numPr>
        <w:ind w:left="426" w:hanging="425"/>
        <w:rPr>
          <w:rFonts w:ascii="Calibri" w:hAnsi="Calibri" w:cs="Calibri"/>
        </w:rPr>
      </w:pPr>
      <w:r w:rsidRPr="002D4767">
        <w:rPr>
          <w:rFonts w:ascii="Calibri" w:hAnsi="Calibri" w:cs="Calibri"/>
        </w:rPr>
        <w:t>Pełnomocnictwo o którym mowa w pkt. 9 części VI SIWZ w formie oryginału lub kopii potwierdzonej za zgodność z oryginałem przez notariusza należy dołączyć do oferty.</w:t>
      </w:r>
    </w:p>
    <w:p w:rsidR="005D6282" w:rsidRPr="002D4767" w:rsidRDefault="005D6282" w:rsidP="005D6282">
      <w:pPr>
        <w:pStyle w:val="SIWZ1"/>
        <w:numPr>
          <w:ilvl w:val="0"/>
          <w:numId w:val="0"/>
        </w:numPr>
        <w:ind w:left="426"/>
        <w:rPr>
          <w:rFonts w:ascii="Calibri" w:hAnsi="Calibri" w:cs="Calibri"/>
        </w:rPr>
      </w:pPr>
    </w:p>
    <w:p w:rsidR="00000066" w:rsidRPr="002D4767" w:rsidRDefault="00000066" w:rsidP="00217BD4">
      <w:pPr>
        <w:pStyle w:val="Nagwek1"/>
        <w:spacing w:before="0" w:line="240" w:lineRule="auto"/>
        <w:jc w:val="both"/>
        <w:rPr>
          <w:rFonts w:ascii="Calibri" w:hAnsi="Calibri" w:cs="Calibri"/>
          <w:color w:val="auto"/>
          <w:sz w:val="22"/>
          <w:szCs w:val="22"/>
        </w:rPr>
      </w:pPr>
      <w:bookmarkStart w:id="20" w:name="_Toc228585906"/>
      <w:bookmarkStart w:id="21" w:name="_Toc251232768"/>
      <w:bookmarkStart w:id="22" w:name="_Toc320881372"/>
      <w:bookmarkStart w:id="23" w:name="_Toc322514779"/>
      <w:r w:rsidRPr="002D4767">
        <w:rPr>
          <w:rFonts w:ascii="Calibri" w:hAnsi="Calibri" w:cs="Calibri"/>
          <w:color w:val="auto"/>
          <w:sz w:val="22"/>
          <w:szCs w:val="22"/>
        </w:rPr>
        <w:t xml:space="preserve">VII - </w:t>
      </w:r>
      <w:bookmarkEnd w:id="20"/>
      <w:bookmarkEnd w:id="21"/>
      <w:bookmarkEnd w:id="22"/>
      <w:bookmarkEnd w:id="23"/>
      <w:r w:rsidRPr="002D4767">
        <w:rPr>
          <w:rFonts w:ascii="Calibri" w:hAnsi="Calibri" w:cs="Calibri"/>
          <w:color w:val="auto"/>
          <w:sz w:val="22"/>
          <w:szCs w:val="22"/>
        </w:rPr>
        <w:t>INFORMACJE O SPOSOBIE POROZUMIEWANIA SIĘ ZAMAWIAJĄCEGO Z WYKONAWCAMI ORAZ PRZEKAZYWANIA OŚWIADCZEŃ I DOKUMENTÓW A TAKŻE WSKAZANIE OSÓB UPRAWNIONYCH DO POROZUMIEWANIA  SIĘ Z WYKONAWCAMI</w:t>
      </w:r>
    </w:p>
    <w:p w:rsidR="00217BD4" w:rsidRPr="00DE0571" w:rsidRDefault="00217BD4" w:rsidP="00217BD4"/>
    <w:p w:rsidR="00000066" w:rsidRPr="00E573A6" w:rsidRDefault="00000066" w:rsidP="00E573A6">
      <w:pPr>
        <w:pStyle w:val="siwz10"/>
        <w:numPr>
          <w:ilvl w:val="0"/>
          <w:numId w:val="23"/>
        </w:numPr>
        <w:rPr>
          <w:rFonts w:ascii="Calibri" w:hAnsi="Calibri" w:cs="Calibri"/>
          <w:color w:val="000000" w:themeColor="text1"/>
        </w:rPr>
      </w:pPr>
      <w:r w:rsidRPr="00E573A6">
        <w:rPr>
          <w:rFonts w:ascii="Calibri" w:hAnsi="Calibri" w:cs="Calibri"/>
        </w:rPr>
        <w:t xml:space="preserve">Wszelkie oświadczenia, wnioski, zapytania, zawiadomienia oraz informacje, za wyjątkiem oferty i dokumentów potwierdzających spełnienie warunków udziału w postępowaniu i nie podleganie wykluczeniu, jak też uzupełnienia tych dokumentów dokonywane w trybie art. 26 ustawy, które składa </w:t>
      </w:r>
      <w:r w:rsidRPr="00E573A6">
        <w:rPr>
          <w:rFonts w:ascii="Calibri" w:hAnsi="Calibri" w:cs="Calibri"/>
        </w:rPr>
        <w:lastRenderedPageBreak/>
        <w:t xml:space="preserve">się wyłącznie w formie pisemnej, zamawiający i wykonawca przekazują </w:t>
      </w:r>
      <w:r w:rsidR="00E573A6" w:rsidRPr="00E573A6">
        <w:rPr>
          <w:rFonts w:ascii="Calibri" w:hAnsi="Calibri" w:cs="Calibri"/>
          <w:color w:val="000000" w:themeColor="text1"/>
          <w:szCs w:val="24"/>
        </w:rPr>
        <w:t xml:space="preserve">mailem  na adres: </w:t>
      </w:r>
      <w:hyperlink r:id="rId9" w:history="1">
        <w:r w:rsidR="00E573A6" w:rsidRPr="00E573A6">
          <w:rPr>
            <w:rStyle w:val="Hipercze"/>
            <w:rFonts w:ascii="Calibri" w:hAnsi="Calibri" w:cs="Calibri"/>
          </w:rPr>
          <w:t>miroslaw.chyla@bydgoszcz.sr.gov.pl</w:t>
        </w:r>
      </w:hyperlink>
      <w:r w:rsidRPr="00E573A6">
        <w:rPr>
          <w:rFonts w:ascii="Calibri" w:hAnsi="Calibri" w:cs="Calibri"/>
        </w:rPr>
        <w:t>.</w:t>
      </w:r>
    </w:p>
    <w:p w:rsidR="00000066" w:rsidRPr="002D4767" w:rsidRDefault="00000066" w:rsidP="003F3957">
      <w:pPr>
        <w:pStyle w:val="SIWZ1"/>
        <w:numPr>
          <w:ilvl w:val="0"/>
          <w:numId w:val="23"/>
        </w:numPr>
        <w:ind w:left="426" w:hanging="426"/>
        <w:rPr>
          <w:rFonts w:ascii="Calibri" w:hAnsi="Calibri" w:cs="Calibri"/>
        </w:rPr>
      </w:pPr>
      <w:r w:rsidRPr="002D4767">
        <w:rPr>
          <w:rFonts w:ascii="Calibri" w:hAnsi="Calibri" w:cs="Calibri"/>
        </w:rPr>
        <w:t xml:space="preserve">Wykonawca może zwrócić się do zamawiającego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w:t>
      </w:r>
    </w:p>
    <w:p w:rsidR="00000066" w:rsidRPr="002D4767" w:rsidRDefault="00000066" w:rsidP="003F3957">
      <w:pPr>
        <w:pStyle w:val="SIWZ1"/>
        <w:numPr>
          <w:ilvl w:val="0"/>
          <w:numId w:val="23"/>
        </w:numPr>
        <w:ind w:left="426" w:hanging="426"/>
        <w:rPr>
          <w:rFonts w:ascii="Calibri" w:hAnsi="Calibri" w:cs="Calibri"/>
        </w:rPr>
      </w:pPr>
      <w:r w:rsidRPr="002D4767">
        <w:rPr>
          <w:rFonts w:ascii="Calibri" w:hAnsi="Calibri" w:cs="Calibri"/>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rsidR="00000066" w:rsidRPr="002D4767" w:rsidRDefault="00000066" w:rsidP="003F3957">
      <w:pPr>
        <w:pStyle w:val="SIWZ1"/>
        <w:numPr>
          <w:ilvl w:val="0"/>
          <w:numId w:val="23"/>
        </w:numPr>
        <w:ind w:left="426" w:hanging="426"/>
        <w:rPr>
          <w:rFonts w:ascii="Calibri" w:hAnsi="Calibri" w:cs="Calibri"/>
        </w:rPr>
      </w:pPr>
      <w:r w:rsidRPr="002D4767">
        <w:rPr>
          <w:rFonts w:ascii="Calibri" w:hAnsi="Calibri" w:cs="Calibri"/>
        </w:rPr>
        <w:t>Przedłużenie terminu składania ofert nie wpływa na bieg terminu składania wniosku, o którym mowa powyżej.</w:t>
      </w:r>
    </w:p>
    <w:p w:rsidR="00000066" w:rsidRPr="002D4767" w:rsidRDefault="00000066" w:rsidP="003F3957">
      <w:pPr>
        <w:pStyle w:val="SIWZ1"/>
        <w:numPr>
          <w:ilvl w:val="0"/>
          <w:numId w:val="23"/>
        </w:numPr>
        <w:ind w:left="426" w:hanging="426"/>
        <w:rPr>
          <w:rFonts w:ascii="Calibri" w:hAnsi="Calibri" w:cs="Calibri"/>
        </w:rPr>
      </w:pPr>
      <w:r w:rsidRPr="002D4767">
        <w:rPr>
          <w:rFonts w:ascii="Calibri" w:hAnsi="Calibri" w:cs="Calibri"/>
        </w:rPr>
        <w:t xml:space="preserve">Treść </w:t>
      </w:r>
      <w:r w:rsidR="000A1B44" w:rsidRPr="002D4767">
        <w:rPr>
          <w:rFonts w:ascii="Calibri" w:hAnsi="Calibri" w:cs="Calibri"/>
        </w:rPr>
        <w:t xml:space="preserve">zapytań wraz z wyjaśnieniami (bez ujawniania źródła zapytania) Zamawiający udostępni na swojej stronie internetowej </w:t>
      </w:r>
      <w:hyperlink r:id="rId10" w:history="1">
        <w:r w:rsidR="00B20D63" w:rsidRPr="002D4767">
          <w:rPr>
            <w:rStyle w:val="Hipercze"/>
            <w:rFonts w:ascii="Calibri" w:hAnsi="Calibri" w:cs="Calibri"/>
          </w:rPr>
          <w:t>www.</w:t>
        </w:r>
        <w:r w:rsidR="00B20D63" w:rsidRPr="002D4767">
          <w:rPr>
            <w:rStyle w:val="Hipercze"/>
            <w:rFonts w:ascii="Calibri" w:hAnsi="Calibri" w:cs="Calibri"/>
            <w:lang w:val="pl-PL"/>
          </w:rPr>
          <w:t>bip.</w:t>
        </w:r>
        <w:r w:rsidR="00B20D63" w:rsidRPr="002D4767">
          <w:rPr>
            <w:rStyle w:val="Hipercze"/>
            <w:rFonts w:ascii="Calibri" w:hAnsi="Calibri" w:cs="Calibri"/>
          </w:rPr>
          <w:t>bydgoszcz.sr.gov.pl</w:t>
        </w:r>
      </w:hyperlink>
      <w:r w:rsidR="000A1B44" w:rsidRPr="002D4767">
        <w:rPr>
          <w:rFonts w:ascii="Calibri" w:hAnsi="Calibri" w:cs="Calibri"/>
        </w:rPr>
        <w:t xml:space="preserve">  w zakładce zamówienia publiczne, a także przekaże Wykonawcom, którym przekazał specyfikację istotnych warunków zamówienia.</w:t>
      </w:r>
    </w:p>
    <w:p w:rsidR="000A1B44" w:rsidRPr="002D4767" w:rsidRDefault="000A1B44" w:rsidP="000A1B44">
      <w:pPr>
        <w:pStyle w:val="SIWZ1"/>
        <w:numPr>
          <w:ilvl w:val="0"/>
          <w:numId w:val="23"/>
        </w:numPr>
        <w:ind w:left="426" w:hanging="426"/>
        <w:rPr>
          <w:rFonts w:ascii="Calibri" w:hAnsi="Calibri" w:cs="Calibri"/>
        </w:rPr>
      </w:pPr>
      <w:r w:rsidRPr="002D4767">
        <w:rPr>
          <w:rFonts w:ascii="Calibri" w:hAnsi="Calibri" w:cs="Calibri"/>
          <w:lang w:val="pl-PL"/>
        </w:rPr>
        <w:t xml:space="preserve">W </w:t>
      </w:r>
      <w:r w:rsidRPr="002D4767">
        <w:rPr>
          <w:rFonts w:ascii="Calibri" w:hAnsi="Calibri" w:cs="Calibri"/>
        </w:rPr>
        <w:t>uzasadnionych przypadkach Zamawiający może przed upływem terminu składania ofert zmienić treść specyfikacji istotnych warunków zamówienia. Dokonaną zmianę treści SIWZ Zamawiający udostępni na własnej stronie internetowej.</w:t>
      </w:r>
    </w:p>
    <w:p w:rsidR="00000066" w:rsidRPr="002D4767" w:rsidRDefault="00000066" w:rsidP="003F3957">
      <w:pPr>
        <w:pStyle w:val="SIWZ1"/>
        <w:numPr>
          <w:ilvl w:val="0"/>
          <w:numId w:val="23"/>
        </w:numPr>
        <w:ind w:left="426" w:hanging="426"/>
        <w:rPr>
          <w:rFonts w:ascii="Calibri" w:hAnsi="Calibri" w:cs="Calibri"/>
        </w:rPr>
      </w:pPr>
      <w:r w:rsidRPr="002D4767">
        <w:rPr>
          <w:rFonts w:ascii="Calibri" w:hAnsi="Calibri" w:cs="Calibri"/>
          <w:lang w:val="pl-PL"/>
        </w:rPr>
        <w:t xml:space="preserve">Do </w:t>
      </w:r>
      <w:r w:rsidRPr="002D4767">
        <w:rPr>
          <w:rFonts w:ascii="Calibri" w:hAnsi="Calibri" w:cs="Calibri"/>
        </w:rPr>
        <w:t>kontaktowania się z Wykonawcami upoważnieni są:</w:t>
      </w:r>
    </w:p>
    <w:p w:rsidR="00000066" w:rsidRPr="00E77B60" w:rsidRDefault="00B20D63" w:rsidP="00000066">
      <w:pPr>
        <w:pStyle w:val="SIWZ1"/>
        <w:numPr>
          <w:ilvl w:val="0"/>
          <w:numId w:val="0"/>
        </w:numPr>
        <w:ind w:left="426"/>
        <w:rPr>
          <w:rFonts w:ascii="Calibri" w:hAnsi="Calibri" w:cs="Calibri"/>
          <w:lang w:val="pl-PL"/>
        </w:rPr>
      </w:pPr>
      <w:r w:rsidRPr="002D4767">
        <w:rPr>
          <w:rFonts w:ascii="Calibri" w:hAnsi="Calibri" w:cs="Calibri"/>
          <w:lang w:val="pl-PL"/>
        </w:rPr>
        <w:t>Mirosław Chyła</w:t>
      </w:r>
      <w:r w:rsidR="00000066" w:rsidRPr="002D4767">
        <w:rPr>
          <w:rFonts w:ascii="Calibri" w:hAnsi="Calibri" w:cs="Calibri"/>
        </w:rPr>
        <w:t xml:space="preserve"> –</w:t>
      </w:r>
      <w:r w:rsidR="00000066" w:rsidRPr="002D4767">
        <w:rPr>
          <w:rFonts w:ascii="Calibri" w:hAnsi="Calibri" w:cs="Calibri"/>
          <w:lang w:val="pl-PL"/>
        </w:rPr>
        <w:t xml:space="preserve"> </w:t>
      </w:r>
      <w:r w:rsidR="00000066" w:rsidRPr="002D4767">
        <w:rPr>
          <w:rFonts w:ascii="Calibri" w:hAnsi="Calibri" w:cs="Calibri"/>
        </w:rPr>
        <w:t xml:space="preserve">w zakresie przedmiotu zamówienia, telefon  </w:t>
      </w:r>
      <w:r w:rsidR="00E77B60">
        <w:rPr>
          <w:rFonts w:ascii="Calibri" w:hAnsi="Calibri" w:cs="Calibri"/>
          <w:lang w:val="pl-PL"/>
        </w:rPr>
        <w:t>506030903</w:t>
      </w:r>
    </w:p>
    <w:p w:rsidR="00000066" w:rsidRPr="00E77B60" w:rsidRDefault="00B20D63" w:rsidP="00000066">
      <w:pPr>
        <w:pStyle w:val="SIWZ1"/>
        <w:numPr>
          <w:ilvl w:val="0"/>
          <w:numId w:val="0"/>
        </w:numPr>
        <w:ind w:left="426"/>
        <w:rPr>
          <w:rFonts w:ascii="Calibri" w:hAnsi="Calibri" w:cs="Calibri"/>
          <w:lang w:val="pl-PL"/>
        </w:rPr>
      </w:pPr>
      <w:r w:rsidRPr="002D4767">
        <w:rPr>
          <w:rFonts w:ascii="Calibri" w:hAnsi="Calibri" w:cs="Calibri"/>
        </w:rPr>
        <w:t>Dari</w:t>
      </w:r>
      <w:r w:rsidRPr="002D4767">
        <w:rPr>
          <w:rFonts w:ascii="Calibri" w:hAnsi="Calibri" w:cs="Calibri"/>
          <w:lang w:val="pl-PL"/>
        </w:rPr>
        <w:t xml:space="preserve">usz </w:t>
      </w:r>
      <w:proofErr w:type="spellStart"/>
      <w:r w:rsidRPr="002D4767">
        <w:rPr>
          <w:rFonts w:ascii="Calibri" w:hAnsi="Calibri" w:cs="Calibri"/>
          <w:lang w:val="pl-PL"/>
        </w:rPr>
        <w:t>Pezała</w:t>
      </w:r>
      <w:proofErr w:type="spellEnd"/>
      <w:r w:rsidR="00000066" w:rsidRPr="002D4767">
        <w:rPr>
          <w:rFonts w:ascii="Calibri" w:hAnsi="Calibri" w:cs="Calibri"/>
        </w:rPr>
        <w:t xml:space="preserve"> –</w:t>
      </w:r>
      <w:r w:rsidR="00000066" w:rsidRPr="002D4767">
        <w:rPr>
          <w:rFonts w:ascii="Calibri" w:hAnsi="Calibri" w:cs="Calibri"/>
          <w:lang w:val="pl-PL"/>
        </w:rPr>
        <w:t xml:space="preserve"> </w:t>
      </w:r>
      <w:r w:rsidR="00000066" w:rsidRPr="002D4767">
        <w:rPr>
          <w:rFonts w:ascii="Calibri" w:hAnsi="Calibri" w:cs="Calibri"/>
        </w:rPr>
        <w:t xml:space="preserve">w zakresie </w:t>
      </w:r>
      <w:r w:rsidRPr="002D4767">
        <w:rPr>
          <w:rFonts w:ascii="Calibri" w:hAnsi="Calibri" w:cs="Calibri"/>
        </w:rPr>
        <w:t xml:space="preserve">procedury, telefon 052 </w:t>
      </w:r>
      <w:r w:rsidR="00E77B60">
        <w:rPr>
          <w:rFonts w:ascii="Calibri" w:hAnsi="Calibri" w:cs="Calibri"/>
          <w:lang w:val="pl-PL"/>
        </w:rPr>
        <w:t>587850</w:t>
      </w:r>
      <w:r w:rsidR="00E573A6">
        <w:rPr>
          <w:rFonts w:ascii="Calibri" w:hAnsi="Calibri" w:cs="Calibri"/>
          <w:lang w:val="pl-PL"/>
        </w:rPr>
        <w:t>0</w:t>
      </w:r>
    </w:p>
    <w:p w:rsidR="00000066" w:rsidRPr="002D4767" w:rsidRDefault="000A1B44" w:rsidP="003F3957">
      <w:pPr>
        <w:pStyle w:val="SIWZ1"/>
        <w:numPr>
          <w:ilvl w:val="0"/>
          <w:numId w:val="23"/>
        </w:numPr>
        <w:rPr>
          <w:rFonts w:ascii="Calibri" w:hAnsi="Calibri" w:cs="Calibri"/>
        </w:rPr>
      </w:pPr>
      <w:r w:rsidRPr="002D4767">
        <w:rPr>
          <w:rFonts w:ascii="Calibri" w:hAnsi="Calibri" w:cs="Calibri"/>
          <w:lang w:val="pl-PL"/>
        </w:rPr>
        <w:t>Wszelką korespondencję należy kierować</w:t>
      </w:r>
      <w:r w:rsidR="00000066" w:rsidRPr="002D4767">
        <w:rPr>
          <w:rFonts w:ascii="Calibri" w:hAnsi="Calibri" w:cs="Calibri"/>
        </w:rPr>
        <w:t xml:space="preserve"> na następujący adres:</w:t>
      </w:r>
    </w:p>
    <w:p w:rsidR="00000066" w:rsidRPr="002D4767" w:rsidRDefault="00B20D63" w:rsidP="00000066">
      <w:pPr>
        <w:pStyle w:val="Akapitzlist"/>
        <w:jc w:val="both"/>
        <w:rPr>
          <w:rFonts w:cs="Calibri"/>
          <w:b/>
          <w:bCs/>
        </w:rPr>
      </w:pPr>
      <w:r w:rsidRPr="002D4767">
        <w:rPr>
          <w:rFonts w:cs="Calibri"/>
          <w:b/>
          <w:bCs/>
        </w:rPr>
        <w:t xml:space="preserve">Sąd Rejonowy </w:t>
      </w:r>
      <w:r w:rsidR="00000066" w:rsidRPr="002D4767">
        <w:rPr>
          <w:rFonts w:cs="Calibri"/>
          <w:b/>
          <w:bCs/>
        </w:rPr>
        <w:t xml:space="preserve">w Bydgoszczy  </w:t>
      </w:r>
    </w:p>
    <w:p w:rsidR="00000066" w:rsidRPr="002D4767" w:rsidRDefault="0030399C" w:rsidP="00000066">
      <w:pPr>
        <w:pStyle w:val="Akapitzlist"/>
        <w:jc w:val="both"/>
        <w:rPr>
          <w:rFonts w:cs="Calibri"/>
          <w:b/>
          <w:bCs/>
        </w:rPr>
      </w:pPr>
      <w:r>
        <w:rPr>
          <w:rFonts w:cs="Calibri"/>
          <w:b/>
          <w:bCs/>
        </w:rPr>
        <w:t>Pokój 132</w:t>
      </w:r>
    </w:p>
    <w:p w:rsidR="00000066" w:rsidRPr="002D4767" w:rsidRDefault="00B20D63" w:rsidP="00000066">
      <w:pPr>
        <w:pStyle w:val="Akapitzlist"/>
        <w:rPr>
          <w:rFonts w:cs="Calibri"/>
          <w:b/>
          <w:bCs/>
        </w:rPr>
      </w:pPr>
      <w:r w:rsidRPr="002D4767">
        <w:rPr>
          <w:rFonts w:cs="Calibri"/>
          <w:b/>
          <w:bCs/>
        </w:rPr>
        <w:t>ul. Wały Jagiellońskie 4</w:t>
      </w:r>
      <w:r w:rsidR="00000066" w:rsidRPr="002D4767">
        <w:rPr>
          <w:rFonts w:cs="Calibri"/>
          <w:b/>
          <w:bCs/>
        </w:rPr>
        <w:t xml:space="preserve">  </w:t>
      </w:r>
    </w:p>
    <w:p w:rsidR="00000066" w:rsidRPr="002D4767" w:rsidRDefault="00000066" w:rsidP="00000066">
      <w:pPr>
        <w:pStyle w:val="Akapitzlist"/>
        <w:jc w:val="both"/>
        <w:rPr>
          <w:rFonts w:cs="Calibri"/>
          <w:b/>
          <w:bCs/>
        </w:rPr>
      </w:pPr>
      <w:r w:rsidRPr="002D4767">
        <w:rPr>
          <w:rFonts w:cs="Calibri"/>
          <w:b/>
          <w:bCs/>
        </w:rPr>
        <w:t xml:space="preserve">85-128 Bydgoszcz </w:t>
      </w:r>
    </w:p>
    <w:p w:rsidR="00000066" w:rsidRPr="002D4767" w:rsidRDefault="00B20D63" w:rsidP="00000066">
      <w:pPr>
        <w:pStyle w:val="Akapitzlist"/>
        <w:rPr>
          <w:rFonts w:cs="Calibri"/>
          <w:b/>
          <w:bCs/>
        </w:rPr>
      </w:pPr>
      <w:r w:rsidRPr="002D4767">
        <w:rPr>
          <w:rFonts w:cs="Calibri"/>
          <w:b/>
          <w:bCs/>
        </w:rPr>
        <w:t xml:space="preserve">nr faksu: 052 </w:t>
      </w:r>
      <w:r w:rsidR="00E77B60">
        <w:rPr>
          <w:rFonts w:cs="Calibri"/>
          <w:b/>
          <w:bCs/>
        </w:rPr>
        <w:t>5878509</w:t>
      </w:r>
    </w:p>
    <w:p w:rsidR="00000066" w:rsidRPr="002D4767" w:rsidRDefault="00000066" w:rsidP="00E02B90">
      <w:pPr>
        <w:pStyle w:val="Akapitzlist"/>
        <w:spacing w:after="0" w:line="240" w:lineRule="auto"/>
        <w:ind w:left="426"/>
        <w:jc w:val="both"/>
        <w:rPr>
          <w:rFonts w:eastAsia="Times New Roman" w:cs="Calibri"/>
          <w:bCs/>
          <w:lang w:eastAsia="x-none"/>
        </w:rPr>
      </w:pPr>
      <w:r w:rsidRPr="002D4767">
        <w:rPr>
          <w:rFonts w:eastAsia="Times New Roman" w:cs="Calibri"/>
          <w:bCs/>
          <w:lang w:eastAsia="x-none"/>
        </w:rPr>
        <w:t xml:space="preserve">We wszelkiej korespondencji dotyczącej przedmiotowego postępowania należy wskazywać nr sprawy nadany przez Zamawiającego lub nazwę niniejszego zamówienia. </w:t>
      </w:r>
    </w:p>
    <w:p w:rsidR="000A1B44" w:rsidRPr="002D4767" w:rsidRDefault="000A1B44" w:rsidP="000A1B44">
      <w:pPr>
        <w:pStyle w:val="siwz10"/>
        <w:numPr>
          <w:ilvl w:val="0"/>
          <w:numId w:val="23"/>
        </w:numPr>
        <w:spacing w:after="0"/>
        <w:rPr>
          <w:rFonts w:ascii="Calibri" w:hAnsi="Calibri" w:cs="Calibri"/>
          <w:bCs/>
        </w:rPr>
      </w:pPr>
      <w:r w:rsidRPr="002D4767">
        <w:rPr>
          <w:rFonts w:ascii="Calibri" w:hAnsi="Calibri" w:cs="Calibri"/>
          <w:bCs/>
          <w:lang w:val="pl-PL"/>
        </w:rPr>
        <w:t xml:space="preserve">Zamawiający </w:t>
      </w:r>
      <w:r w:rsidRPr="002D4767">
        <w:rPr>
          <w:rFonts w:ascii="Calibri" w:hAnsi="Calibri" w:cs="Calibri"/>
          <w:bCs/>
        </w:rPr>
        <w:t>udostępni oferty oraz protokół postępowania wraz z załącznikami po wcześniejszym uzgodnieniu terminu z osobami, o których mowa w ust. 8 upoważnionymi do kontaktów z Wykonawcami.</w:t>
      </w:r>
    </w:p>
    <w:p w:rsidR="00000066" w:rsidRPr="002D4767" w:rsidRDefault="00000066" w:rsidP="00000066">
      <w:pPr>
        <w:pStyle w:val="Akapitzlist"/>
        <w:jc w:val="both"/>
        <w:rPr>
          <w:rFonts w:cs="Calibri"/>
          <w:b/>
          <w:bCs/>
        </w:rPr>
      </w:pPr>
    </w:p>
    <w:p w:rsidR="00000066" w:rsidRPr="002D4767" w:rsidRDefault="00000066" w:rsidP="00217BD4">
      <w:pPr>
        <w:spacing w:line="360" w:lineRule="auto"/>
        <w:rPr>
          <w:rFonts w:cs="Calibri"/>
          <w:b/>
        </w:rPr>
      </w:pPr>
      <w:r w:rsidRPr="002D4767">
        <w:rPr>
          <w:rFonts w:cs="Calibri"/>
          <w:b/>
        </w:rPr>
        <w:t>VIII - WYMAGANIA DOTYCZĄCE WADIUM</w:t>
      </w:r>
    </w:p>
    <w:p w:rsidR="005D6282" w:rsidRPr="002D4767" w:rsidRDefault="00C2388B" w:rsidP="00F8346E">
      <w:pPr>
        <w:widowControl w:val="0"/>
        <w:numPr>
          <w:ilvl w:val="3"/>
          <w:numId w:val="19"/>
        </w:numPr>
        <w:tabs>
          <w:tab w:val="left" w:pos="426"/>
        </w:tabs>
        <w:autoSpaceDE w:val="0"/>
        <w:autoSpaceDN w:val="0"/>
        <w:spacing w:after="120" w:line="240" w:lineRule="auto"/>
        <w:ind w:left="426" w:hanging="426"/>
        <w:jc w:val="both"/>
        <w:rPr>
          <w:rFonts w:cs="Calibri"/>
        </w:rPr>
      </w:pPr>
      <w:r w:rsidRPr="002D4767">
        <w:rPr>
          <w:rFonts w:cs="Calibri"/>
        </w:rPr>
        <w:t xml:space="preserve">Zamawiający </w:t>
      </w:r>
      <w:r w:rsidR="00F8346E">
        <w:rPr>
          <w:rFonts w:cs="Calibri"/>
        </w:rPr>
        <w:t xml:space="preserve">nie </w:t>
      </w:r>
      <w:r w:rsidRPr="002D4767">
        <w:rPr>
          <w:rFonts w:cs="Calibri"/>
        </w:rPr>
        <w:t>wymaga wniesienia wadium</w:t>
      </w:r>
      <w:r w:rsidR="00F8346E">
        <w:rPr>
          <w:rFonts w:cs="Calibri"/>
        </w:rPr>
        <w:t>.</w:t>
      </w:r>
      <w:r w:rsidR="00F8346E" w:rsidRPr="002D4767">
        <w:rPr>
          <w:rFonts w:cs="Calibri"/>
        </w:rPr>
        <w:t xml:space="preserve"> </w:t>
      </w:r>
    </w:p>
    <w:p w:rsidR="00000066" w:rsidRPr="002D4767" w:rsidRDefault="00000066" w:rsidP="00217BD4">
      <w:pPr>
        <w:pStyle w:val="SIWZ1"/>
        <w:numPr>
          <w:ilvl w:val="0"/>
          <w:numId w:val="0"/>
        </w:numPr>
        <w:tabs>
          <w:tab w:val="clear" w:pos="426"/>
          <w:tab w:val="left" w:pos="0"/>
        </w:tabs>
        <w:spacing w:line="360" w:lineRule="auto"/>
        <w:rPr>
          <w:rFonts w:ascii="Calibri" w:hAnsi="Calibri" w:cs="Calibri"/>
          <w:b/>
        </w:rPr>
      </w:pPr>
      <w:r w:rsidRPr="002D4767">
        <w:rPr>
          <w:rFonts w:ascii="Calibri" w:hAnsi="Calibri" w:cs="Calibri"/>
          <w:b/>
        </w:rPr>
        <w:t>IX – TERMIN ZWIĄZANIA OFERTĄ</w:t>
      </w:r>
    </w:p>
    <w:p w:rsidR="00000066" w:rsidRPr="002D4767" w:rsidRDefault="00000066" w:rsidP="003F3957">
      <w:pPr>
        <w:pStyle w:val="SIWZ1"/>
        <w:numPr>
          <w:ilvl w:val="0"/>
          <w:numId w:val="24"/>
        </w:numPr>
        <w:ind w:left="426"/>
        <w:rPr>
          <w:rFonts w:ascii="Calibri" w:hAnsi="Calibri" w:cs="Calibri"/>
        </w:rPr>
      </w:pPr>
      <w:r w:rsidRPr="002D4767">
        <w:rPr>
          <w:rFonts w:ascii="Calibri" w:hAnsi="Calibri" w:cs="Calibri"/>
        </w:rPr>
        <w:t xml:space="preserve">Termin związania ofertą wynosi 30 dni. </w:t>
      </w:r>
      <w:r w:rsidR="004B0637" w:rsidRPr="004B0637">
        <w:rPr>
          <w:rFonts w:ascii="Calibri" w:hAnsi="Calibri" w:cs="Calibri"/>
          <w:lang w:val="pl-PL"/>
        </w:rPr>
        <w:t>Bieg terminu związania ofertą rozpoczyna się wraz z upływem terminu składania ofert.</w:t>
      </w:r>
    </w:p>
    <w:p w:rsidR="00000066" w:rsidRPr="002D4767" w:rsidRDefault="00000066" w:rsidP="003F3957">
      <w:pPr>
        <w:pStyle w:val="SIWZ1"/>
        <w:numPr>
          <w:ilvl w:val="0"/>
          <w:numId w:val="24"/>
        </w:numPr>
        <w:ind w:left="426"/>
        <w:rPr>
          <w:rFonts w:ascii="Calibri" w:hAnsi="Calibri" w:cs="Calibri"/>
        </w:rPr>
      </w:pPr>
      <w:r w:rsidRPr="002D4767">
        <w:rPr>
          <w:rFonts w:ascii="Calibri" w:hAnsi="Calibri" w:cs="Calibri"/>
        </w:rPr>
        <w:t>Wykonawca samodzielnie lub na wniosek zamawiającego może przedłużyć termin związania ofertą, z</w:t>
      </w:r>
      <w:r w:rsidR="00793A39">
        <w:rPr>
          <w:rFonts w:ascii="Calibri" w:hAnsi="Calibri" w:cs="Calibri"/>
          <w:lang w:val="pl-PL"/>
        </w:rPr>
        <w:t> </w:t>
      </w:r>
      <w:r w:rsidRPr="002D4767">
        <w:rPr>
          <w:rFonts w:ascii="Calibri" w:hAnsi="Calibri" w:cs="Calibri"/>
        </w:rPr>
        <w:t>tym, że zamawiający może tylko raz, co najmniej na 3 dni przed upływem terminu związania ofertą, zwrócić się do wykonawców o wyrażenie zgody na przedłużenie tego terminu o oznaczony okres, nie dłuższy niż 60 dni.</w:t>
      </w:r>
    </w:p>
    <w:p w:rsidR="00000066" w:rsidRPr="002D4767" w:rsidRDefault="00000066" w:rsidP="00217BD4">
      <w:pPr>
        <w:pStyle w:val="Nagwek1"/>
        <w:spacing w:before="0"/>
        <w:jc w:val="both"/>
        <w:rPr>
          <w:rFonts w:ascii="Calibri" w:hAnsi="Calibri" w:cs="Calibri"/>
          <w:color w:val="auto"/>
          <w:sz w:val="22"/>
          <w:szCs w:val="22"/>
        </w:rPr>
      </w:pPr>
      <w:r w:rsidRPr="002D4767">
        <w:rPr>
          <w:rFonts w:ascii="Calibri" w:hAnsi="Calibri" w:cs="Calibri"/>
          <w:color w:val="auto"/>
          <w:sz w:val="22"/>
          <w:szCs w:val="22"/>
        </w:rPr>
        <w:t xml:space="preserve">X - </w:t>
      </w:r>
      <w:bookmarkStart w:id="24" w:name="_Toc228585903"/>
      <w:bookmarkStart w:id="25" w:name="_Toc251232765"/>
      <w:bookmarkStart w:id="26" w:name="_Toc320881369"/>
      <w:bookmarkStart w:id="27" w:name="_Toc322514776"/>
      <w:r w:rsidRPr="002D4767">
        <w:rPr>
          <w:rFonts w:ascii="Calibri" w:hAnsi="Calibri" w:cs="Calibri"/>
          <w:color w:val="auto"/>
          <w:sz w:val="22"/>
          <w:szCs w:val="22"/>
        </w:rPr>
        <w:t>OPIS SPOSOBU PRZYGOTOWANIA OFERT</w:t>
      </w:r>
      <w:bookmarkEnd w:id="24"/>
      <w:bookmarkEnd w:id="25"/>
      <w:bookmarkEnd w:id="26"/>
      <w:bookmarkEnd w:id="27"/>
    </w:p>
    <w:p w:rsidR="003D7FD3" w:rsidRPr="002D4767" w:rsidRDefault="00000066" w:rsidP="00D36EED">
      <w:pPr>
        <w:pStyle w:val="SIWZ1"/>
        <w:numPr>
          <w:ilvl w:val="0"/>
          <w:numId w:val="36"/>
        </w:numPr>
        <w:rPr>
          <w:rFonts w:ascii="Calibri" w:hAnsi="Calibri" w:cs="Calibri"/>
        </w:rPr>
      </w:pPr>
      <w:r w:rsidRPr="002D4767">
        <w:rPr>
          <w:rFonts w:ascii="Calibri" w:hAnsi="Calibri" w:cs="Calibri"/>
        </w:rPr>
        <w:t xml:space="preserve">Ofertę stanowi wypełniony druk </w:t>
      </w:r>
      <w:r w:rsidRPr="002D4767">
        <w:rPr>
          <w:rFonts w:ascii="Calibri" w:hAnsi="Calibri" w:cs="Calibri"/>
          <w:i/>
          <w:iCs/>
        </w:rPr>
        <w:t xml:space="preserve">Formularza oferty, </w:t>
      </w:r>
      <w:r w:rsidRPr="002D4767">
        <w:rPr>
          <w:rFonts w:ascii="Calibri" w:hAnsi="Calibri" w:cs="Calibri"/>
        </w:rPr>
        <w:t xml:space="preserve">który stanowi Załącznik nr 1 do SIWZ.  </w:t>
      </w:r>
    </w:p>
    <w:p w:rsidR="00000066" w:rsidRPr="002D4767" w:rsidRDefault="00000066" w:rsidP="00D36EED">
      <w:pPr>
        <w:pStyle w:val="SIWZ1"/>
        <w:numPr>
          <w:ilvl w:val="0"/>
          <w:numId w:val="36"/>
        </w:numPr>
        <w:rPr>
          <w:rFonts w:ascii="Calibri" w:hAnsi="Calibri" w:cs="Calibri"/>
        </w:rPr>
      </w:pPr>
      <w:r w:rsidRPr="002D4767">
        <w:rPr>
          <w:rFonts w:ascii="Calibri" w:hAnsi="Calibri" w:cs="Calibri"/>
        </w:rPr>
        <w:lastRenderedPageBreak/>
        <w:t>Wraz z ofertą należy złożyć dokumenty i oświadczenia, o których mowa w pkt. 1 części VI SIWZ oraz pełnomocnictwa wymagane zapisami SIWZ.</w:t>
      </w:r>
    </w:p>
    <w:p w:rsidR="00217BD4" w:rsidRPr="002D4767" w:rsidRDefault="00217BD4" w:rsidP="00D36EED">
      <w:pPr>
        <w:pStyle w:val="siwz10"/>
        <w:numPr>
          <w:ilvl w:val="0"/>
          <w:numId w:val="36"/>
        </w:numPr>
        <w:rPr>
          <w:rFonts w:ascii="Calibri" w:hAnsi="Calibri" w:cs="Calibri"/>
          <w:bCs/>
        </w:rPr>
      </w:pPr>
      <w:r w:rsidRPr="002D4767">
        <w:rPr>
          <w:rFonts w:ascii="Calibri" w:hAnsi="Calibri" w:cs="Calibri"/>
        </w:rPr>
        <w:t xml:space="preserve">W </w:t>
      </w:r>
      <w:r w:rsidRPr="002D4767">
        <w:rPr>
          <w:rFonts w:ascii="Calibri" w:hAnsi="Calibri" w:cs="Calibri"/>
          <w:i/>
        </w:rPr>
        <w:t>Formularzu oferty</w:t>
      </w:r>
      <w:r w:rsidRPr="002D4767">
        <w:rPr>
          <w:rFonts w:ascii="Calibri" w:hAnsi="Calibri" w:cs="Calibri"/>
        </w:rPr>
        <w:t xml:space="preserve"> - Załącznik nr 1 do SIWZ </w:t>
      </w:r>
      <w:r w:rsidRPr="002D4767">
        <w:rPr>
          <w:rFonts w:ascii="Calibri" w:hAnsi="Calibri" w:cs="Calibri"/>
          <w:lang w:val="pl-PL"/>
        </w:rPr>
        <w:t xml:space="preserve">wykonawca wypełnia kalkulację cenową stanowiącą integralną jego część oraz </w:t>
      </w:r>
      <w:r w:rsidRPr="002D4767">
        <w:rPr>
          <w:rFonts w:ascii="Calibri" w:hAnsi="Calibri" w:cs="Calibri"/>
        </w:rPr>
        <w:t>jeżeli wykonawca zamierza powierzyć podwykonawcom wykonanie części zamówienia to jest zobowiązany do wskazania tych części oraz firm (nazw) tych podwykonawców w</w:t>
      </w:r>
      <w:r w:rsidR="00793A39">
        <w:rPr>
          <w:rFonts w:ascii="Calibri" w:hAnsi="Calibri" w:cs="Calibri"/>
          <w:lang w:val="pl-PL"/>
        </w:rPr>
        <w:t> </w:t>
      </w:r>
      <w:r w:rsidRPr="002D4767">
        <w:rPr>
          <w:rFonts w:ascii="Calibri" w:hAnsi="Calibri" w:cs="Calibri"/>
        </w:rPr>
        <w:t>miejscu do tego przeznaczonym. Brak wskazania, o którym mowa w zdaniu poprzednim zostanie uznany za stwierdzenie samodzielnego wykonania zamówienia przez wykonawcę.</w:t>
      </w:r>
    </w:p>
    <w:p w:rsidR="00000066" w:rsidRPr="002D4767" w:rsidRDefault="00000066" w:rsidP="00D36EED">
      <w:pPr>
        <w:pStyle w:val="SIWZ1"/>
        <w:numPr>
          <w:ilvl w:val="0"/>
          <w:numId w:val="36"/>
        </w:numPr>
        <w:ind w:left="426" w:hanging="425"/>
        <w:rPr>
          <w:rFonts w:ascii="Calibri" w:hAnsi="Calibri" w:cs="Calibri"/>
        </w:rPr>
      </w:pPr>
      <w:r w:rsidRPr="002D4767">
        <w:rPr>
          <w:rFonts w:ascii="Calibri" w:hAnsi="Calibri" w:cs="Calibri"/>
        </w:rPr>
        <w:t>Ofertę należy sporządzić pisemnie w języku polskim, trwałą i czytelną techniką, np. na komputerze.</w:t>
      </w:r>
    </w:p>
    <w:p w:rsidR="00000066" w:rsidRPr="002D4767" w:rsidRDefault="00000066" w:rsidP="00D36EED">
      <w:pPr>
        <w:pStyle w:val="SIWZ1"/>
        <w:numPr>
          <w:ilvl w:val="0"/>
          <w:numId w:val="36"/>
        </w:numPr>
        <w:ind w:left="426" w:hanging="425"/>
        <w:rPr>
          <w:rFonts w:ascii="Calibri" w:hAnsi="Calibri" w:cs="Calibri"/>
        </w:rPr>
      </w:pPr>
      <w:r w:rsidRPr="002D4767">
        <w:rPr>
          <w:rFonts w:ascii="Calibri" w:hAnsi="Calibri" w:cs="Calibri"/>
        </w:rPr>
        <w:t>W przypadku załączenia do oferty dokumentów sporządzonych w języku obcym, są składane wraz z</w:t>
      </w:r>
      <w:r w:rsidR="00793A39">
        <w:rPr>
          <w:rFonts w:ascii="Calibri" w:hAnsi="Calibri" w:cs="Calibri"/>
          <w:lang w:val="pl-PL"/>
        </w:rPr>
        <w:t> </w:t>
      </w:r>
      <w:r w:rsidRPr="002D4767">
        <w:rPr>
          <w:rFonts w:ascii="Calibri" w:hAnsi="Calibri" w:cs="Calibri"/>
        </w:rPr>
        <w:t>tłumaczeniem na język polski.</w:t>
      </w:r>
    </w:p>
    <w:p w:rsidR="00000066" w:rsidRPr="002D4767" w:rsidRDefault="00000066" w:rsidP="00D36EED">
      <w:pPr>
        <w:pStyle w:val="SIWZ1"/>
        <w:numPr>
          <w:ilvl w:val="0"/>
          <w:numId w:val="36"/>
        </w:numPr>
        <w:ind w:left="426" w:hanging="425"/>
        <w:rPr>
          <w:rFonts w:ascii="Calibri" w:hAnsi="Calibri" w:cs="Calibri"/>
        </w:rPr>
      </w:pPr>
      <w:r w:rsidRPr="002D4767">
        <w:rPr>
          <w:rFonts w:ascii="Calibri" w:hAnsi="Calibri" w:cs="Calibri"/>
        </w:rPr>
        <w:t>Osoby uprawnione do reprezentacji wykonawcy zgodnie z zasadami reprezentacji wskazanymi we właściwym rejestrze lub pełnomocnik muszą złożyć podpisy na formularzach, oświadczeniach i załącznikach w miejscach do tego przeznaczonych. Upoważnienie do działania i wykonywania czynności w postępowaniu w imieniu i na rzecz wykonawcy, w tym do podpisania oferty należy dołączyć do oferty, o ile nie wynika ono z treści oferty.</w:t>
      </w:r>
    </w:p>
    <w:p w:rsidR="00000066" w:rsidRPr="002D4767" w:rsidRDefault="00000066" w:rsidP="00000066">
      <w:pPr>
        <w:pStyle w:val="StandardZnak"/>
        <w:spacing w:after="120"/>
        <w:ind w:left="426"/>
        <w:jc w:val="both"/>
        <w:rPr>
          <w:rFonts w:ascii="Calibri" w:hAnsi="Calibri" w:cs="Calibri"/>
          <w:bCs/>
          <w:sz w:val="22"/>
          <w:szCs w:val="22"/>
        </w:rPr>
      </w:pPr>
      <w:r w:rsidRPr="002D4767">
        <w:rPr>
          <w:rFonts w:ascii="Calibri" w:hAnsi="Calibri" w:cs="Calibri"/>
          <w:bCs/>
          <w:sz w:val="22"/>
          <w:szCs w:val="22"/>
        </w:rPr>
        <w:t>W przypadku, gdy wykonawcę lub wykonawców występujących wspólnie reprezentuje pełnomocnik, do oferty należy dołączyć pełnomocnictwo podpisane przez osoby uprawnione do reprezentowania wykonawcy. Treść pełnomocnictwa musi jednoznacznie wskazywać czynności, do wykonywania których pełnomocnik jest upoważniony (zakres umocowania). Pełnomocnictwo należy złożyć w oryginale lub kopii poświadczonej notarialnie za zgodność z oryginałem.</w:t>
      </w:r>
    </w:p>
    <w:p w:rsidR="00000066" w:rsidRPr="002D4767" w:rsidRDefault="00000066" w:rsidP="00D36EED">
      <w:pPr>
        <w:pStyle w:val="SIWZ1"/>
        <w:numPr>
          <w:ilvl w:val="0"/>
          <w:numId w:val="36"/>
        </w:numPr>
        <w:ind w:left="426" w:hanging="425"/>
        <w:rPr>
          <w:rFonts w:ascii="Calibri" w:hAnsi="Calibri" w:cs="Calibri"/>
        </w:rPr>
      </w:pPr>
      <w:r w:rsidRPr="002D4767">
        <w:rPr>
          <w:rFonts w:ascii="Calibri" w:hAnsi="Calibri" w:cs="Calibri"/>
        </w:rPr>
        <w:t xml:space="preserve">Zaleca się, aby każda zapisana strona oferty była ponumerowana kolejnymi numerami oraz zaparafowana przez osobę/osoby uprawnione do reprezentacji wykonawcy lub pełnomocnika. </w:t>
      </w:r>
    </w:p>
    <w:p w:rsidR="00000066" w:rsidRPr="002D4767" w:rsidRDefault="00000066" w:rsidP="00D36EED">
      <w:pPr>
        <w:pStyle w:val="SIWZ1"/>
        <w:numPr>
          <w:ilvl w:val="0"/>
          <w:numId w:val="36"/>
        </w:numPr>
        <w:ind w:left="426" w:hanging="425"/>
        <w:rPr>
          <w:rFonts w:ascii="Calibri" w:hAnsi="Calibri" w:cs="Calibri"/>
        </w:rPr>
      </w:pPr>
      <w:r w:rsidRPr="002D4767">
        <w:rPr>
          <w:rFonts w:ascii="Calibri" w:hAnsi="Calibri" w:cs="Calibri"/>
        </w:rPr>
        <w:t>Wszelkie zmiany i korekty winny być podpisane przez osoby podpisujące ofertę.</w:t>
      </w:r>
    </w:p>
    <w:p w:rsidR="00000066" w:rsidRPr="002D4767" w:rsidRDefault="00000066" w:rsidP="00D36EED">
      <w:pPr>
        <w:pStyle w:val="SIWZ1"/>
        <w:numPr>
          <w:ilvl w:val="0"/>
          <w:numId w:val="36"/>
        </w:numPr>
        <w:ind w:left="426" w:hanging="425"/>
        <w:rPr>
          <w:rFonts w:ascii="Calibri" w:hAnsi="Calibri" w:cs="Calibri"/>
        </w:rPr>
      </w:pPr>
      <w:r w:rsidRPr="002D4767">
        <w:rPr>
          <w:rFonts w:ascii="Calibri" w:hAnsi="Calibri" w:cs="Calibri"/>
        </w:rPr>
        <w:t>Dokumenty przedstawione w formie kserokopii muszą być opatrzone klauzulą: „</w:t>
      </w:r>
      <w:r w:rsidRPr="002D4767">
        <w:rPr>
          <w:rFonts w:ascii="Calibri" w:hAnsi="Calibri" w:cs="Calibri"/>
          <w:i/>
        </w:rPr>
        <w:t>za zgodność z oryginałem</w:t>
      </w:r>
      <w:r w:rsidRPr="002D4767">
        <w:rPr>
          <w:rFonts w:ascii="Calibri" w:hAnsi="Calibri" w:cs="Calibri"/>
        </w:rPr>
        <w:t>” i podpisem osoby/osób uprawnionych do reprezentacji wykonawcy lub pełnomocnika, na każdej stronie kopii lub na jednej ze stron wraz z informacją o liczbie poświadczanych stron.</w:t>
      </w:r>
    </w:p>
    <w:p w:rsidR="00000066" w:rsidRPr="002D4767" w:rsidRDefault="00000066" w:rsidP="00D36EED">
      <w:pPr>
        <w:pStyle w:val="SIWZ1"/>
        <w:numPr>
          <w:ilvl w:val="0"/>
          <w:numId w:val="36"/>
        </w:numPr>
        <w:ind w:left="426" w:hanging="425"/>
        <w:rPr>
          <w:rFonts w:ascii="Calibri" w:hAnsi="Calibri" w:cs="Calibri"/>
        </w:rPr>
      </w:pPr>
      <w:r w:rsidRPr="002D4767">
        <w:rPr>
          <w:rFonts w:ascii="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00066" w:rsidRPr="002D4767" w:rsidRDefault="00000066" w:rsidP="00D36EED">
      <w:pPr>
        <w:pStyle w:val="SIWZ1"/>
        <w:numPr>
          <w:ilvl w:val="0"/>
          <w:numId w:val="36"/>
        </w:numPr>
        <w:ind w:left="426" w:hanging="425"/>
        <w:rPr>
          <w:rFonts w:ascii="Calibri" w:hAnsi="Calibri" w:cs="Calibri"/>
        </w:rPr>
      </w:pPr>
      <w:r w:rsidRPr="002D4767">
        <w:rPr>
          <w:rFonts w:ascii="Calibri" w:hAnsi="Calibri" w:cs="Calibri"/>
        </w:rPr>
        <w:t xml:space="preserve">Wszystkie strony oferty należy połączyć w sposób zabezpieczający ofertę przed zdekompletowaniem. </w:t>
      </w:r>
    </w:p>
    <w:p w:rsidR="00000066" w:rsidRPr="002D4767" w:rsidRDefault="00000066" w:rsidP="00D36EED">
      <w:pPr>
        <w:pStyle w:val="SIWZ1"/>
        <w:numPr>
          <w:ilvl w:val="0"/>
          <w:numId w:val="36"/>
        </w:numPr>
        <w:ind w:left="426" w:hanging="425"/>
        <w:rPr>
          <w:rFonts w:ascii="Calibri" w:hAnsi="Calibri" w:cs="Calibri"/>
        </w:rPr>
      </w:pPr>
      <w:r w:rsidRPr="002D4767">
        <w:rPr>
          <w:rFonts w:ascii="Calibri" w:hAnsi="Calibri" w:cs="Calibri"/>
        </w:rPr>
        <w:t>Wykonawca poniesie wszelkie koszty związane z przygotowaniem złożeniem oferty.</w:t>
      </w:r>
    </w:p>
    <w:p w:rsidR="00000066" w:rsidRPr="002D4767" w:rsidRDefault="00000066" w:rsidP="00D36EED">
      <w:pPr>
        <w:pStyle w:val="SIWZ1"/>
        <w:numPr>
          <w:ilvl w:val="0"/>
          <w:numId w:val="36"/>
        </w:numPr>
        <w:ind w:left="426" w:hanging="425"/>
        <w:rPr>
          <w:rFonts w:ascii="Calibri" w:hAnsi="Calibri" w:cs="Calibri"/>
        </w:rPr>
      </w:pPr>
      <w:r w:rsidRPr="002D4767">
        <w:rPr>
          <w:rFonts w:ascii="Calibri" w:hAnsi="Calibri" w:cs="Calibri"/>
          <w:lang w:val="pl-PL"/>
        </w:rPr>
        <w:t xml:space="preserve">Wykonawca </w:t>
      </w:r>
      <w:r w:rsidRPr="002D4767">
        <w:rPr>
          <w:rFonts w:ascii="Calibri" w:hAnsi="Calibri" w:cs="Calibri"/>
        </w:rPr>
        <w:t>powinien umieścić ofertę w nieprzejrzystej kopercie zaadresowanej według poniższego wzoru:</w:t>
      </w:r>
      <w:r w:rsidR="004232CC">
        <w:rPr>
          <w:rFonts w:ascii="Calibri" w:hAnsi="Calibri" w:cs="Calibri"/>
        </w:rPr>
        <w:br/>
      </w:r>
      <w:r w:rsidR="004232CC">
        <w:rPr>
          <w:rFonts w:ascii="Calibri" w:hAnsi="Calibri" w:cs="Calibri"/>
        </w:rPr>
        <w:br/>
      </w:r>
    </w:p>
    <w:p w:rsidR="00217BD4" w:rsidRPr="002D4767" w:rsidRDefault="00B20D63" w:rsidP="00DE0571">
      <w:pPr>
        <w:pStyle w:val="Akapitzlist"/>
        <w:jc w:val="center"/>
        <w:rPr>
          <w:rFonts w:cs="Calibri"/>
          <w:b/>
        </w:rPr>
      </w:pPr>
      <w:r w:rsidRPr="002D4767">
        <w:rPr>
          <w:rFonts w:cs="Calibri"/>
          <w:b/>
        </w:rPr>
        <w:t>„SĄD REJONOWY</w:t>
      </w:r>
      <w:r w:rsidR="00217BD4" w:rsidRPr="002D4767">
        <w:rPr>
          <w:rFonts w:cs="Calibri"/>
          <w:b/>
        </w:rPr>
        <w:t xml:space="preserve"> W BYDGOSZCZY</w:t>
      </w:r>
    </w:p>
    <w:p w:rsidR="00217BD4" w:rsidRPr="002D4767" w:rsidRDefault="00217BD4" w:rsidP="00672ACF">
      <w:pPr>
        <w:spacing w:after="200" w:line="276" w:lineRule="auto"/>
        <w:jc w:val="center"/>
        <w:rPr>
          <w:rFonts w:cs="Calibri"/>
          <w:b/>
        </w:rPr>
      </w:pPr>
      <w:r w:rsidRPr="002D4767">
        <w:rPr>
          <w:rFonts w:cs="Calibri"/>
          <w:b/>
        </w:rPr>
        <w:t>- OFERT</w:t>
      </w:r>
      <w:r w:rsidRPr="002D4767">
        <w:rPr>
          <w:rFonts w:cs="Calibri"/>
          <w:b/>
          <w:sz w:val="23"/>
          <w:szCs w:val="23"/>
        </w:rPr>
        <w:t xml:space="preserve">A NA </w:t>
      </w:r>
      <w:r w:rsidR="00DC36C4" w:rsidRPr="0055267F">
        <w:rPr>
          <w:rFonts w:ascii="Times New Roman" w:hAnsi="Times New Roman"/>
          <w:b/>
          <w:bCs/>
          <w:sz w:val="24"/>
          <w:szCs w:val="24"/>
        </w:rPr>
        <w:t xml:space="preserve">„Zakup i dostawa licencji na oprogramowanie Windows 10 </w:t>
      </w:r>
      <w:proofErr w:type="spellStart"/>
      <w:r w:rsidR="00DC36C4" w:rsidRPr="0055267F">
        <w:rPr>
          <w:rFonts w:ascii="Times New Roman" w:hAnsi="Times New Roman"/>
          <w:b/>
          <w:bCs/>
          <w:sz w:val="24"/>
          <w:szCs w:val="24"/>
        </w:rPr>
        <w:t>Upgr</w:t>
      </w:r>
      <w:proofErr w:type="spellEnd"/>
      <w:r w:rsidR="00DC36C4" w:rsidRPr="0055267F">
        <w:rPr>
          <w:rFonts w:ascii="Times New Roman" w:hAnsi="Times New Roman"/>
          <w:b/>
          <w:bCs/>
          <w:sz w:val="24"/>
          <w:szCs w:val="24"/>
        </w:rPr>
        <w:t xml:space="preserve"> i Office 2019</w:t>
      </w:r>
      <w:r w:rsidR="00DC36C4" w:rsidRPr="0055267F">
        <w:rPr>
          <w:rFonts w:ascii="Times New Roman" w:hAnsi="Times New Roman"/>
          <w:b/>
          <w:bCs/>
          <w:noProof/>
          <w:sz w:val="24"/>
          <w:szCs w:val="24"/>
        </w:rPr>
        <w:t xml:space="preserve"> dla  Sądu Rejonowego w</w:t>
      </w:r>
      <w:r w:rsidR="00DC36C4">
        <w:rPr>
          <w:rFonts w:ascii="Times New Roman" w:hAnsi="Times New Roman"/>
          <w:b/>
          <w:bCs/>
          <w:noProof/>
          <w:sz w:val="24"/>
          <w:szCs w:val="24"/>
        </w:rPr>
        <w:t> </w:t>
      </w:r>
      <w:r w:rsidR="00DC36C4" w:rsidRPr="0055267F">
        <w:rPr>
          <w:rFonts w:ascii="Times New Roman" w:hAnsi="Times New Roman"/>
          <w:b/>
          <w:bCs/>
          <w:noProof/>
          <w:sz w:val="24"/>
          <w:szCs w:val="24"/>
        </w:rPr>
        <w:t>Bydgoszczy.”</w:t>
      </w:r>
      <w:r w:rsidR="00DC36C4" w:rsidRPr="0055267F">
        <w:rPr>
          <w:rFonts w:ascii="Times New Roman" w:hAnsi="Times New Roman"/>
          <w:sz w:val="24"/>
          <w:szCs w:val="24"/>
        </w:rPr>
        <w:t>,</w:t>
      </w:r>
    </w:p>
    <w:p w:rsidR="00863304" w:rsidRPr="00DC36C4" w:rsidRDefault="00B20D63" w:rsidP="00217BD4">
      <w:pPr>
        <w:spacing w:line="276" w:lineRule="auto"/>
        <w:jc w:val="center"/>
        <w:rPr>
          <w:rFonts w:ascii="Times New Roman" w:hAnsi="Times New Roman"/>
          <w:sz w:val="24"/>
          <w:szCs w:val="24"/>
        </w:rPr>
      </w:pPr>
      <w:r w:rsidRPr="00DC36C4">
        <w:rPr>
          <w:rFonts w:ascii="Times New Roman" w:hAnsi="Times New Roman"/>
          <w:i/>
          <w:iCs/>
          <w:sz w:val="24"/>
          <w:szCs w:val="24"/>
        </w:rPr>
        <w:t>Nie otwierać przed 1</w:t>
      </w:r>
      <w:r w:rsidR="00DC36C4" w:rsidRPr="00DC36C4">
        <w:rPr>
          <w:rFonts w:ascii="Times New Roman" w:hAnsi="Times New Roman"/>
          <w:i/>
          <w:iCs/>
          <w:sz w:val="24"/>
          <w:szCs w:val="24"/>
        </w:rPr>
        <w:t>1</w:t>
      </w:r>
      <w:r w:rsidR="00217BD4" w:rsidRPr="00DC36C4">
        <w:rPr>
          <w:rFonts w:ascii="Times New Roman" w:hAnsi="Times New Roman"/>
          <w:i/>
          <w:iCs/>
          <w:sz w:val="24"/>
          <w:szCs w:val="24"/>
        </w:rPr>
        <w:t>.12.201</w:t>
      </w:r>
      <w:r w:rsidR="00DC36C4" w:rsidRPr="00DC36C4">
        <w:rPr>
          <w:rFonts w:ascii="Times New Roman" w:hAnsi="Times New Roman"/>
          <w:i/>
          <w:iCs/>
          <w:sz w:val="24"/>
          <w:szCs w:val="24"/>
        </w:rPr>
        <w:t>9</w:t>
      </w:r>
      <w:r w:rsidR="00217BD4" w:rsidRPr="00DC36C4">
        <w:rPr>
          <w:rFonts w:ascii="Times New Roman" w:hAnsi="Times New Roman"/>
          <w:i/>
          <w:iCs/>
          <w:sz w:val="24"/>
          <w:szCs w:val="24"/>
        </w:rPr>
        <w:t xml:space="preserve"> r. godz. 09:30</w:t>
      </w:r>
    </w:p>
    <w:p w:rsidR="00000066" w:rsidRPr="002D4767" w:rsidRDefault="00000066" w:rsidP="00D36EED">
      <w:pPr>
        <w:pStyle w:val="SIWZ1"/>
        <w:numPr>
          <w:ilvl w:val="0"/>
          <w:numId w:val="36"/>
        </w:numPr>
        <w:ind w:left="426" w:hanging="425"/>
        <w:rPr>
          <w:rFonts w:ascii="Calibri" w:hAnsi="Calibri" w:cs="Calibri"/>
        </w:rPr>
      </w:pPr>
      <w:r w:rsidRPr="002D4767">
        <w:rPr>
          <w:rFonts w:ascii="Calibri" w:hAnsi="Calibri" w:cs="Calibri"/>
        </w:rPr>
        <w:t xml:space="preserve">Koperta </w:t>
      </w:r>
      <w:r w:rsidR="00863304" w:rsidRPr="002D4767">
        <w:rPr>
          <w:rFonts w:ascii="Calibri" w:hAnsi="Calibri" w:cs="Calibri"/>
        </w:rPr>
        <w:t>poza oznakowaniem jak wyżej musi być opisana nazwą i adresem Wykonawcy. Musi być starannie zamknięta a w miejscu zamknięcia opieczętowana pieczęcią Wykonawcy.</w:t>
      </w:r>
    </w:p>
    <w:p w:rsidR="00000066" w:rsidRPr="002D4767" w:rsidRDefault="00000066" w:rsidP="00D36EED">
      <w:pPr>
        <w:pStyle w:val="SIWZ1"/>
        <w:numPr>
          <w:ilvl w:val="0"/>
          <w:numId w:val="36"/>
        </w:numPr>
        <w:ind w:left="426" w:hanging="425"/>
        <w:rPr>
          <w:rFonts w:ascii="Calibri" w:eastAsia="TimesNewRoman" w:hAnsi="Calibri" w:cs="Calibri"/>
        </w:rPr>
      </w:pPr>
      <w:r w:rsidRPr="002D4767">
        <w:rPr>
          <w:rFonts w:ascii="Calibri" w:hAnsi="Calibri" w:cs="Calibri"/>
        </w:rPr>
        <w:t xml:space="preserve">Informacje stanowiące tajemnice przedsiębiorstwa w rozumieniu ustawy o zwalczaniu nieuczciwej konkurencji oraz zgodnie z odpowiednimi wyrokami Sądu Antymonopolowego i Sądu Najwyższego należy umieścić w wewnętrznej kopercie i opisać „Tajemnica przedsiębiorstwa”. </w:t>
      </w:r>
      <w:r w:rsidRPr="002D4767">
        <w:rPr>
          <w:rFonts w:ascii="Calibri" w:eastAsia="TimesNewRoman" w:hAnsi="Calibri" w:cs="Calibri"/>
        </w:rPr>
        <w:t xml:space="preserve">Nie ujawnia się </w:t>
      </w:r>
      <w:r w:rsidRPr="002D4767">
        <w:rPr>
          <w:rFonts w:ascii="Calibri" w:eastAsia="TimesNewRoman" w:hAnsi="Calibri" w:cs="Calibri"/>
        </w:rPr>
        <w:lastRenderedPageBreak/>
        <w:t>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p>
    <w:p w:rsidR="00000066" w:rsidRPr="002D4767" w:rsidRDefault="00000066" w:rsidP="00217BD4">
      <w:pPr>
        <w:pStyle w:val="Nagwek1"/>
        <w:rPr>
          <w:rFonts w:ascii="Calibri" w:hAnsi="Calibri" w:cs="Calibri"/>
          <w:color w:val="auto"/>
          <w:sz w:val="22"/>
          <w:szCs w:val="22"/>
        </w:rPr>
      </w:pPr>
      <w:bookmarkStart w:id="28" w:name="_Toc251232772"/>
      <w:bookmarkStart w:id="29" w:name="_Toc320881376"/>
      <w:bookmarkStart w:id="30" w:name="_Toc322514783"/>
      <w:r w:rsidRPr="002D4767">
        <w:rPr>
          <w:rFonts w:ascii="Calibri" w:hAnsi="Calibri" w:cs="Calibri"/>
          <w:color w:val="auto"/>
          <w:sz w:val="22"/>
          <w:szCs w:val="22"/>
        </w:rPr>
        <w:t>XI -</w:t>
      </w:r>
      <w:bookmarkEnd w:id="28"/>
      <w:bookmarkEnd w:id="29"/>
      <w:bookmarkEnd w:id="30"/>
      <w:r w:rsidRPr="002D4767">
        <w:rPr>
          <w:rFonts w:ascii="Calibri" w:hAnsi="Calibri" w:cs="Calibri"/>
          <w:color w:val="auto"/>
          <w:sz w:val="22"/>
          <w:szCs w:val="22"/>
        </w:rPr>
        <w:t xml:space="preserve"> MIEJSCE ORAZ TERMIN SKŁADANIA I OTWARCIA OFERT</w:t>
      </w:r>
    </w:p>
    <w:p w:rsidR="00217BD4" w:rsidRPr="00DE0571" w:rsidRDefault="00217BD4" w:rsidP="00217BD4"/>
    <w:p w:rsidR="00000066" w:rsidRPr="002D4767" w:rsidRDefault="00000066" w:rsidP="003F3957">
      <w:pPr>
        <w:pStyle w:val="SIWZ1"/>
        <w:numPr>
          <w:ilvl w:val="0"/>
          <w:numId w:val="25"/>
        </w:numPr>
        <w:ind w:left="426" w:hanging="426"/>
        <w:rPr>
          <w:rFonts w:ascii="Calibri" w:hAnsi="Calibri" w:cs="Calibri"/>
        </w:rPr>
      </w:pPr>
      <w:r w:rsidRPr="002D4767">
        <w:rPr>
          <w:rFonts w:ascii="Calibri" w:hAnsi="Calibri" w:cs="Calibri"/>
        </w:rPr>
        <w:t xml:space="preserve">Ofertę należy złożyć w </w:t>
      </w:r>
      <w:r w:rsidR="004812DD" w:rsidRPr="002D4767">
        <w:rPr>
          <w:rFonts w:ascii="Calibri" w:hAnsi="Calibri" w:cs="Calibri"/>
          <w:lang w:val="pl-PL"/>
        </w:rPr>
        <w:t>sekreta</w:t>
      </w:r>
      <w:r w:rsidR="00B20D63" w:rsidRPr="002D4767">
        <w:rPr>
          <w:rFonts w:ascii="Calibri" w:hAnsi="Calibri" w:cs="Calibri"/>
          <w:lang w:val="pl-PL"/>
        </w:rPr>
        <w:t>riacie Dyrektora Sądu Rejonowego</w:t>
      </w:r>
      <w:r w:rsidR="004812DD" w:rsidRPr="002D4767">
        <w:rPr>
          <w:rFonts w:ascii="Calibri" w:hAnsi="Calibri" w:cs="Calibri"/>
          <w:lang w:val="pl-PL"/>
        </w:rPr>
        <w:t xml:space="preserve"> w Bydgoszcz</w:t>
      </w:r>
      <w:r w:rsidR="00B20D63" w:rsidRPr="002D4767">
        <w:rPr>
          <w:rFonts w:ascii="Calibri" w:hAnsi="Calibri" w:cs="Calibri"/>
          <w:lang w:val="pl-PL"/>
        </w:rPr>
        <w:t>y, przy ul. Wały Jagiellońskie 4</w:t>
      </w:r>
      <w:r w:rsidR="004812DD" w:rsidRPr="002D4767">
        <w:rPr>
          <w:rFonts w:ascii="Calibri" w:hAnsi="Calibri" w:cs="Calibri"/>
          <w:lang w:val="pl-PL"/>
        </w:rPr>
        <w:t>, w pokoju 1</w:t>
      </w:r>
      <w:r w:rsidR="00B20D63" w:rsidRPr="002D4767">
        <w:rPr>
          <w:rFonts w:ascii="Calibri" w:hAnsi="Calibri" w:cs="Calibri"/>
          <w:lang w:val="pl-PL"/>
        </w:rPr>
        <w:t>32</w:t>
      </w:r>
      <w:r w:rsidR="004812DD" w:rsidRPr="002D4767">
        <w:rPr>
          <w:rFonts w:ascii="Calibri" w:hAnsi="Calibri" w:cs="Calibri"/>
          <w:lang w:val="pl-PL"/>
        </w:rPr>
        <w:t>.</w:t>
      </w:r>
    </w:p>
    <w:p w:rsidR="00000066" w:rsidRPr="002D4767" w:rsidRDefault="00000066" w:rsidP="003F3957">
      <w:pPr>
        <w:pStyle w:val="SIWZ1"/>
        <w:numPr>
          <w:ilvl w:val="0"/>
          <w:numId w:val="25"/>
        </w:numPr>
        <w:ind w:left="426" w:hanging="426"/>
        <w:rPr>
          <w:rFonts w:ascii="Calibri" w:hAnsi="Calibri" w:cs="Calibri"/>
        </w:rPr>
      </w:pPr>
      <w:r w:rsidRPr="002D4767">
        <w:rPr>
          <w:rFonts w:ascii="Calibri" w:hAnsi="Calibri" w:cs="Calibri"/>
          <w:b/>
          <w:bCs/>
        </w:rPr>
        <w:t>Termin składania ofert upływa dnia</w:t>
      </w:r>
      <w:r w:rsidRPr="002D4767">
        <w:rPr>
          <w:rFonts w:ascii="Calibri" w:hAnsi="Calibri" w:cs="Calibri"/>
          <w:b/>
          <w:bCs/>
          <w:lang w:val="pl-PL"/>
        </w:rPr>
        <w:t xml:space="preserve"> </w:t>
      </w:r>
      <w:r w:rsidR="00B20D63" w:rsidRPr="002D4767">
        <w:rPr>
          <w:rFonts w:ascii="Calibri" w:hAnsi="Calibri" w:cs="Calibri"/>
          <w:b/>
          <w:bCs/>
          <w:lang w:val="pl-PL"/>
        </w:rPr>
        <w:t>1</w:t>
      </w:r>
      <w:r w:rsidR="00DC36C4">
        <w:rPr>
          <w:rFonts w:ascii="Calibri" w:hAnsi="Calibri" w:cs="Calibri"/>
          <w:b/>
          <w:bCs/>
          <w:lang w:val="pl-PL"/>
        </w:rPr>
        <w:t>1</w:t>
      </w:r>
      <w:r w:rsidRPr="002D4767">
        <w:rPr>
          <w:rFonts w:ascii="Calibri" w:hAnsi="Calibri" w:cs="Calibri"/>
          <w:b/>
          <w:bCs/>
          <w:lang w:val="pl-PL"/>
        </w:rPr>
        <w:t>.1</w:t>
      </w:r>
      <w:r w:rsidR="009F6BC3" w:rsidRPr="002D4767">
        <w:rPr>
          <w:rFonts w:ascii="Calibri" w:hAnsi="Calibri" w:cs="Calibri"/>
          <w:b/>
          <w:bCs/>
          <w:lang w:val="pl-PL"/>
        </w:rPr>
        <w:t>2</w:t>
      </w:r>
      <w:r w:rsidRPr="002D4767">
        <w:rPr>
          <w:rFonts w:ascii="Calibri" w:hAnsi="Calibri" w:cs="Calibri"/>
          <w:b/>
          <w:bCs/>
        </w:rPr>
        <w:t>.201</w:t>
      </w:r>
      <w:r w:rsidR="00DC36C4">
        <w:rPr>
          <w:rFonts w:ascii="Calibri" w:hAnsi="Calibri" w:cs="Calibri"/>
          <w:b/>
          <w:bCs/>
          <w:lang w:val="pl-PL"/>
        </w:rPr>
        <w:t>9</w:t>
      </w:r>
      <w:r w:rsidRPr="002D4767">
        <w:rPr>
          <w:rFonts w:ascii="Calibri" w:hAnsi="Calibri" w:cs="Calibri"/>
          <w:b/>
          <w:bCs/>
        </w:rPr>
        <w:t xml:space="preserve"> r.  o godz. </w:t>
      </w:r>
      <w:r w:rsidR="008F2B5D" w:rsidRPr="002D4767">
        <w:rPr>
          <w:rFonts w:ascii="Calibri" w:hAnsi="Calibri" w:cs="Calibri"/>
          <w:b/>
          <w:bCs/>
          <w:lang w:val="pl-PL"/>
        </w:rPr>
        <w:t>09</w:t>
      </w:r>
      <w:r w:rsidRPr="002D4767">
        <w:rPr>
          <w:rFonts w:ascii="Calibri" w:hAnsi="Calibri" w:cs="Calibri"/>
          <w:b/>
          <w:bCs/>
        </w:rPr>
        <w:t>:00.</w:t>
      </w:r>
    </w:p>
    <w:p w:rsidR="00000066" w:rsidRPr="002D4767" w:rsidRDefault="00000066" w:rsidP="003F3957">
      <w:pPr>
        <w:pStyle w:val="SIWZ1"/>
        <w:numPr>
          <w:ilvl w:val="0"/>
          <w:numId w:val="25"/>
        </w:numPr>
        <w:ind w:left="426" w:hanging="426"/>
        <w:rPr>
          <w:rFonts w:ascii="Calibri" w:hAnsi="Calibri" w:cs="Calibri"/>
        </w:rPr>
      </w:pPr>
      <w:r w:rsidRPr="002D4767">
        <w:rPr>
          <w:rFonts w:ascii="Calibri" w:hAnsi="Calibri" w:cs="Calibri"/>
        </w:rPr>
        <w:t>Oferty złożone p</w:t>
      </w:r>
      <w:r w:rsidR="00863304" w:rsidRPr="002D4767">
        <w:rPr>
          <w:rFonts w:ascii="Calibri" w:hAnsi="Calibri" w:cs="Calibri"/>
        </w:rPr>
        <w:t xml:space="preserve">o terminie zostaną </w:t>
      </w:r>
      <w:r w:rsidRPr="002D4767">
        <w:rPr>
          <w:rFonts w:ascii="Calibri" w:hAnsi="Calibri" w:cs="Calibri"/>
        </w:rPr>
        <w:t>zwrócone</w:t>
      </w:r>
      <w:r w:rsidR="00863304" w:rsidRPr="002D4767">
        <w:rPr>
          <w:rFonts w:ascii="Calibri" w:hAnsi="Calibri" w:cs="Calibri"/>
          <w:lang w:val="pl-PL"/>
        </w:rPr>
        <w:t xml:space="preserve"> wykonawcom</w:t>
      </w:r>
      <w:r w:rsidRPr="002D4767">
        <w:rPr>
          <w:rFonts w:ascii="Calibri" w:hAnsi="Calibri" w:cs="Calibri"/>
        </w:rPr>
        <w:t>.</w:t>
      </w:r>
    </w:p>
    <w:p w:rsidR="00000066" w:rsidRPr="002D4767" w:rsidRDefault="00000066" w:rsidP="003F3957">
      <w:pPr>
        <w:pStyle w:val="SIWZ1"/>
        <w:numPr>
          <w:ilvl w:val="0"/>
          <w:numId w:val="25"/>
        </w:numPr>
        <w:ind w:left="426" w:hanging="426"/>
        <w:rPr>
          <w:rFonts w:ascii="Calibri" w:hAnsi="Calibri" w:cs="Calibri"/>
        </w:rPr>
      </w:pPr>
      <w:r w:rsidRPr="002D4767">
        <w:rPr>
          <w:rFonts w:ascii="Calibri" w:hAnsi="Calibri" w:cs="Calibri"/>
        </w:rPr>
        <w:t>Wykonawca może wprowadzić zmiany lub wycofać złożoną ofertę pod warunkiem, że zamawiający otrzyma pisemne powiadomienie o ich wprowadzeniu lub o wycofaniu oferty przed terminem składania ofert określonym w pkt. 2 niniejszej części. Powiadomienie powinno być opieczętowane i dostarczone w zamkniętej kopercie opis</w:t>
      </w:r>
      <w:r w:rsidR="00FE701F" w:rsidRPr="002D4767">
        <w:rPr>
          <w:rFonts w:ascii="Calibri" w:hAnsi="Calibri" w:cs="Calibri"/>
        </w:rPr>
        <w:t>anej zgodnie z zapisem pkt. 1</w:t>
      </w:r>
      <w:r w:rsidR="00FE701F" w:rsidRPr="002D4767">
        <w:rPr>
          <w:rFonts w:ascii="Calibri" w:hAnsi="Calibri" w:cs="Calibri"/>
          <w:lang w:val="pl-PL"/>
        </w:rPr>
        <w:t>3</w:t>
      </w:r>
      <w:r w:rsidR="00FE701F" w:rsidRPr="002D4767">
        <w:rPr>
          <w:rFonts w:ascii="Calibri" w:hAnsi="Calibri" w:cs="Calibri"/>
        </w:rPr>
        <w:t xml:space="preserve"> c</w:t>
      </w:r>
      <w:r w:rsidRPr="002D4767">
        <w:rPr>
          <w:rFonts w:ascii="Calibri" w:hAnsi="Calibri" w:cs="Calibri"/>
        </w:rPr>
        <w:t>zęści X SIWZ i oznaczonej dodatkowo napisem „Zmiana” lub „Wycofanie”.</w:t>
      </w:r>
    </w:p>
    <w:p w:rsidR="00000066" w:rsidRPr="002D4767" w:rsidRDefault="00000066" w:rsidP="003F3957">
      <w:pPr>
        <w:pStyle w:val="SIWZ1"/>
        <w:numPr>
          <w:ilvl w:val="0"/>
          <w:numId w:val="25"/>
        </w:numPr>
        <w:ind w:left="426" w:hanging="426"/>
        <w:rPr>
          <w:rFonts w:ascii="Calibri" w:hAnsi="Calibri" w:cs="Calibri"/>
        </w:rPr>
      </w:pPr>
      <w:r w:rsidRPr="002D4767">
        <w:rPr>
          <w:rFonts w:ascii="Calibri" w:hAnsi="Calibri" w:cs="Calibri"/>
        </w:rPr>
        <w:t xml:space="preserve">Otwarcie ofert nastąpi </w:t>
      </w:r>
      <w:r w:rsidRPr="002D4767">
        <w:rPr>
          <w:rFonts w:ascii="Calibri" w:hAnsi="Calibri" w:cs="Calibri"/>
          <w:b/>
          <w:bCs/>
        </w:rPr>
        <w:t xml:space="preserve">dnia </w:t>
      </w:r>
      <w:r w:rsidR="00B20D63" w:rsidRPr="002D4767">
        <w:rPr>
          <w:rFonts w:ascii="Calibri" w:hAnsi="Calibri" w:cs="Calibri"/>
          <w:b/>
          <w:bCs/>
          <w:lang w:val="pl-PL"/>
        </w:rPr>
        <w:t>1</w:t>
      </w:r>
      <w:r w:rsidR="00DC36C4">
        <w:rPr>
          <w:rFonts w:ascii="Calibri" w:hAnsi="Calibri" w:cs="Calibri"/>
          <w:b/>
          <w:bCs/>
          <w:lang w:val="pl-PL"/>
        </w:rPr>
        <w:t>1</w:t>
      </w:r>
      <w:r w:rsidRPr="002D4767">
        <w:rPr>
          <w:rFonts w:ascii="Calibri" w:hAnsi="Calibri" w:cs="Calibri"/>
          <w:b/>
          <w:bCs/>
          <w:lang w:val="pl-PL"/>
        </w:rPr>
        <w:t>.1</w:t>
      </w:r>
      <w:r w:rsidR="009F6BC3" w:rsidRPr="002D4767">
        <w:rPr>
          <w:rFonts w:ascii="Calibri" w:hAnsi="Calibri" w:cs="Calibri"/>
          <w:b/>
          <w:bCs/>
          <w:lang w:val="pl-PL"/>
        </w:rPr>
        <w:t>2</w:t>
      </w:r>
      <w:r w:rsidRPr="002D4767">
        <w:rPr>
          <w:rFonts w:ascii="Calibri" w:hAnsi="Calibri" w:cs="Calibri"/>
          <w:b/>
          <w:bCs/>
        </w:rPr>
        <w:t>.201</w:t>
      </w:r>
      <w:r w:rsidR="00DC36C4">
        <w:rPr>
          <w:rFonts w:ascii="Calibri" w:hAnsi="Calibri" w:cs="Calibri"/>
          <w:b/>
          <w:bCs/>
          <w:lang w:val="pl-PL"/>
        </w:rPr>
        <w:t>9</w:t>
      </w:r>
      <w:r w:rsidRPr="002D4767">
        <w:rPr>
          <w:rFonts w:ascii="Calibri" w:hAnsi="Calibri" w:cs="Calibri"/>
          <w:b/>
          <w:bCs/>
        </w:rPr>
        <w:t xml:space="preserve"> r. o godz. </w:t>
      </w:r>
      <w:r w:rsidR="008F2B5D" w:rsidRPr="002D4767">
        <w:rPr>
          <w:rFonts w:ascii="Calibri" w:hAnsi="Calibri" w:cs="Calibri"/>
          <w:b/>
          <w:bCs/>
          <w:lang w:val="pl-PL"/>
        </w:rPr>
        <w:t>09</w:t>
      </w:r>
      <w:r w:rsidRPr="002D4767">
        <w:rPr>
          <w:rFonts w:ascii="Calibri" w:hAnsi="Calibri" w:cs="Calibri"/>
          <w:b/>
          <w:bCs/>
        </w:rPr>
        <w:t xml:space="preserve">:30 </w:t>
      </w:r>
      <w:r w:rsidRPr="002D4767">
        <w:rPr>
          <w:rFonts w:ascii="Calibri" w:hAnsi="Calibri" w:cs="Calibri"/>
        </w:rPr>
        <w:t xml:space="preserve">w siedzibie zamawiającego </w:t>
      </w:r>
      <w:r w:rsidR="004812DD" w:rsidRPr="002D4767">
        <w:rPr>
          <w:rFonts w:ascii="Calibri" w:hAnsi="Calibri" w:cs="Calibri"/>
          <w:bCs/>
          <w:lang w:val="pl-PL"/>
        </w:rPr>
        <w:t xml:space="preserve">w budynku Sądu </w:t>
      </w:r>
      <w:r w:rsidR="00AB01B7">
        <w:rPr>
          <w:rFonts w:ascii="Calibri" w:hAnsi="Calibri" w:cs="Calibri"/>
          <w:bCs/>
          <w:lang w:val="pl-PL"/>
        </w:rPr>
        <w:t>Rejonowego, pokój 33</w:t>
      </w:r>
      <w:r w:rsidRPr="002D4767">
        <w:rPr>
          <w:rFonts w:ascii="Calibri" w:hAnsi="Calibri" w:cs="Calibri"/>
          <w:bCs/>
          <w:lang w:val="pl-PL"/>
        </w:rPr>
        <w:t>.</w:t>
      </w:r>
    </w:p>
    <w:p w:rsidR="00000066" w:rsidRPr="002D4767" w:rsidRDefault="00000066" w:rsidP="003F3957">
      <w:pPr>
        <w:pStyle w:val="SIWZ1"/>
        <w:numPr>
          <w:ilvl w:val="0"/>
          <w:numId w:val="25"/>
        </w:numPr>
        <w:ind w:left="426" w:hanging="426"/>
        <w:rPr>
          <w:rFonts w:ascii="Calibri" w:hAnsi="Calibri" w:cs="Calibri"/>
        </w:rPr>
      </w:pPr>
      <w:r w:rsidRPr="002D4767">
        <w:rPr>
          <w:rFonts w:ascii="Calibri" w:hAnsi="Calibri" w:cs="Calibri"/>
        </w:rPr>
        <w:t>Otwarcie ofert jest jawne.</w:t>
      </w:r>
    </w:p>
    <w:p w:rsidR="00000066" w:rsidRPr="002D4767" w:rsidRDefault="00000066" w:rsidP="003F3957">
      <w:pPr>
        <w:pStyle w:val="SIWZ1"/>
        <w:numPr>
          <w:ilvl w:val="0"/>
          <w:numId w:val="25"/>
        </w:numPr>
        <w:ind w:left="426" w:hanging="426"/>
        <w:rPr>
          <w:rFonts w:ascii="Calibri" w:hAnsi="Calibri" w:cs="Calibri"/>
        </w:rPr>
      </w:pPr>
      <w:r w:rsidRPr="002D4767">
        <w:rPr>
          <w:rFonts w:ascii="Calibri" w:hAnsi="Calibri" w:cs="Calibri"/>
        </w:rPr>
        <w:t>Bezpośrednio przed otwarciem ofert zamawiający poda kwotę, jaką zamierza przeznaczyć na sfinansowanie zamówienia.</w:t>
      </w:r>
    </w:p>
    <w:p w:rsidR="00000066" w:rsidRPr="002D4767" w:rsidRDefault="00000066" w:rsidP="003F3957">
      <w:pPr>
        <w:pStyle w:val="SIWZ1"/>
        <w:numPr>
          <w:ilvl w:val="0"/>
          <w:numId w:val="25"/>
        </w:numPr>
        <w:ind w:left="426" w:hanging="426"/>
        <w:rPr>
          <w:rFonts w:ascii="Calibri" w:hAnsi="Calibri" w:cs="Calibri"/>
        </w:rPr>
      </w:pPr>
      <w:r w:rsidRPr="002D4767">
        <w:rPr>
          <w:rFonts w:ascii="Calibri" w:hAnsi="Calibri" w:cs="Calibri"/>
        </w:rPr>
        <w:t>Podczas otwarcia kopert z ofertami zamawiający poda nazwy (firmy) oraz adresy wykonawców, a także informacje dotyczące ceny, terminu wykonania zamówienia, okresu gwarancji i warunków płatności zawartych w ofertach.</w:t>
      </w:r>
    </w:p>
    <w:p w:rsidR="00000066" w:rsidRPr="002D4767" w:rsidRDefault="00000066" w:rsidP="003F3957">
      <w:pPr>
        <w:pStyle w:val="SIWZ1"/>
        <w:numPr>
          <w:ilvl w:val="0"/>
          <w:numId w:val="25"/>
        </w:numPr>
        <w:ind w:left="426" w:hanging="426"/>
        <w:rPr>
          <w:rFonts w:ascii="Calibri" w:hAnsi="Calibri" w:cs="Calibri"/>
        </w:rPr>
      </w:pPr>
      <w:r w:rsidRPr="002D4767">
        <w:rPr>
          <w:rFonts w:ascii="Calibri" w:hAnsi="Calibri" w:cs="Calibri"/>
        </w:rPr>
        <w:t xml:space="preserve">Niezwłocznie po otwarciu ofert zamawiający zamieści na stronie internetowej </w:t>
      </w:r>
      <w:hyperlink r:id="rId11" w:history="1">
        <w:r w:rsidR="00B20D63" w:rsidRPr="002D4767">
          <w:rPr>
            <w:rStyle w:val="Hipercze"/>
            <w:rFonts w:ascii="Calibri" w:hAnsi="Calibri" w:cs="Calibri"/>
          </w:rPr>
          <w:t>www.bip.bydgoszcz.sr.gov.pl</w:t>
        </w:r>
      </w:hyperlink>
      <w:r w:rsidRPr="00DE0571">
        <w:rPr>
          <w:rStyle w:val="Hipercze"/>
          <w:color w:val="auto"/>
          <w:lang w:val="pl-PL"/>
        </w:rPr>
        <w:t xml:space="preserve"> </w:t>
      </w:r>
      <w:r w:rsidRPr="002D4767">
        <w:rPr>
          <w:rFonts w:ascii="Calibri" w:hAnsi="Calibri" w:cs="Calibri"/>
        </w:rPr>
        <w:t>informacje dotyczące:</w:t>
      </w:r>
    </w:p>
    <w:p w:rsidR="00000066" w:rsidRPr="002D4767" w:rsidRDefault="00000066" w:rsidP="000E37D1">
      <w:pPr>
        <w:pStyle w:val="siwz10"/>
        <w:numPr>
          <w:ilvl w:val="0"/>
          <w:numId w:val="26"/>
        </w:numPr>
        <w:spacing w:after="0"/>
        <w:ind w:left="714" w:hanging="357"/>
        <w:rPr>
          <w:rFonts w:ascii="Calibri" w:hAnsi="Calibri" w:cs="Calibri"/>
        </w:rPr>
      </w:pPr>
      <w:r w:rsidRPr="002D4767">
        <w:rPr>
          <w:rFonts w:ascii="Calibri" w:hAnsi="Calibri" w:cs="Calibri"/>
        </w:rPr>
        <w:t>kwoty, jaką zamierza przeznaczyć na sfinansowanie zamówienia,</w:t>
      </w:r>
    </w:p>
    <w:p w:rsidR="00000066" w:rsidRPr="002D4767" w:rsidRDefault="00000066" w:rsidP="000E37D1">
      <w:pPr>
        <w:pStyle w:val="siwz10"/>
        <w:numPr>
          <w:ilvl w:val="0"/>
          <w:numId w:val="18"/>
        </w:numPr>
        <w:spacing w:after="0"/>
        <w:ind w:left="714" w:hanging="357"/>
        <w:rPr>
          <w:rFonts w:ascii="Calibri" w:hAnsi="Calibri" w:cs="Calibri"/>
        </w:rPr>
      </w:pPr>
      <w:r w:rsidRPr="002D4767">
        <w:rPr>
          <w:rFonts w:ascii="Calibri" w:hAnsi="Calibri" w:cs="Calibri"/>
        </w:rPr>
        <w:t>firm oraz adresów wykonawców, którzy złożyli oferty w terminie,</w:t>
      </w:r>
    </w:p>
    <w:p w:rsidR="00000066" w:rsidRPr="002D4767" w:rsidRDefault="00000066" w:rsidP="000E37D1">
      <w:pPr>
        <w:pStyle w:val="siwz10"/>
        <w:numPr>
          <w:ilvl w:val="0"/>
          <w:numId w:val="18"/>
        </w:numPr>
        <w:spacing w:after="0"/>
        <w:ind w:left="714" w:hanging="357"/>
        <w:rPr>
          <w:rFonts w:ascii="Calibri" w:hAnsi="Calibri" w:cs="Calibri"/>
        </w:rPr>
      </w:pPr>
      <w:r w:rsidRPr="002D4767">
        <w:rPr>
          <w:rFonts w:ascii="Calibri" w:hAnsi="Calibri" w:cs="Calibri"/>
        </w:rPr>
        <w:t>ceny, terminu wykonania zamówienia, okresu gwarancji i warunków płatności zawartych w</w:t>
      </w:r>
      <w:r w:rsidR="00DC36C4">
        <w:rPr>
          <w:rFonts w:ascii="Calibri" w:hAnsi="Calibri" w:cs="Calibri"/>
          <w:lang w:val="pl-PL"/>
        </w:rPr>
        <w:t> </w:t>
      </w:r>
      <w:r w:rsidRPr="002D4767">
        <w:rPr>
          <w:rFonts w:ascii="Calibri" w:hAnsi="Calibri" w:cs="Calibri"/>
        </w:rPr>
        <w:t>ofertach.</w:t>
      </w:r>
    </w:p>
    <w:p w:rsidR="00000066" w:rsidRPr="002D4767" w:rsidRDefault="00000066" w:rsidP="00217BD4">
      <w:pPr>
        <w:pStyle w:val="Nagwek1"/>
        <w:spacing w:line="240" w:lineRule="auto"/>
        <w:rPr>
          <w:rFonts w:ascii="Calibri" w:hAnsi="Calibri" w:cs="Calibri"/>
          <w:color w:val="auto"/>
          <w:sz w:val="22"/>
          <w:szCs w:val="22"/>
        </w:rPr>
      </w:pPr>
      <w:r w:rsidRPr="002D4767">
        <w:rPr>
          <w:rFonts w:ascii="Calibri" w:hAnsi="Calibri" w:cs="Calibri"/>
          <w:color w:val="auto"/>
          <w:sz w:val="22"/>
          <w:szCs w:val="22"/>
        </w:rPr>
        <w:t>XII - OPIS SPOSOBU OBLICZENIA CENY</w:t>
      </w:r>
    </w:p>
    <w:p w:rsidR="00000066" w:rsidRPr="002D4767" w:rsidRDefault="00000066" w:rsidP="003F3957">
      <w:pPr>
        <w:pStyle w:val="SIWZ1"/>
        <w:numPr>
          <w:ilvl w:val="0"/>
          <w:numId w:val="27"/>
        </w:numPr>
        <w:tabs>
          <w:tab w:val="clear" w:pos="426"/>
        </w:tabs>
        <w:rPr>
          <w:rFonts w:ascii="Calibri" w:hAnsi="Calibri" w:cs="Calibri"/>
        </w:rPr>
      </w:pPr>
      <w:r w:rsidRPr="002D4767">
        <w:rPr>
          <w:rFonts w:ascii="Calibri" w:hAnsi="Calibri" w:cs="Calibri"/>
        </w:rPr>
        <w:t xml:space="preserve">Wykonawca musi zaoferować cenę jednoznaczną i ostateczną, która nie będzie podlegała negocjacjom przy podpisaniu Umowy. </w:t>
      </w:r>
    </w:p>
    <w:p w:rsidR="00000066" w:rsidRPr="002D4767" w:rsidRDefault="00000066" w:rsidP="003F3957">
      <w:pPr>
        <w:pStyle w:val="SIWZ1"/>
        <w:numPr>
          <w:ilvl w:val="0"/>
          <w:numId w:val="27"/>
        </w:numPr>
        <w:tabs>
          <w:tab w:val="clear" w:pos="426"/>
        </w:tabs>
        <w:rPr>
          <w:rFonts w:ascii="Calibri" w:hAnsi="Calibri" w:cs="Calibri"/>
        </w:rPr>
      </w:pPr>
      <w:r w:rsidRPr="002D4767">
        <w:rPr>
          <w:rFonts w:ascii="Calibri" w:hAnsi="Calibri" w:cs="Calibri"/>
        </w:rPr>
        <w:t>Cenę oferty należy podać w walucie polskiej (liczbowo i słownie), ponieważ w takiej walucie dokonywane będą rozliczenia pomiędzy zamawiającym a wykonawcą, którego oferta uznana zostanie za najkorzystniejszą.</w:t>
      </w:r>
    </w:p>
    <w:p w:rsidR="00000066" w:rsidRPr="002D4767" w:rsidRDefault="00DE0571" w:rsidP="003F3957">
      <w:pPr>
        <w:pStyle w:val="SIWZ1"/>
        <w:numPr>
          <w:ilvl w:val="0"/>
          <w:numId w:val="27"/>
        </w:numPr>
        <w:tabs>
          <w:tab w:val="clear" w:pos="426"/>
        </w:tabs>
        <w:rPr>
          <w:rFonts w:ascii="Calibri" w:hAnsi="Calibri" w:cs="Calibri"/>
          <w:color w:val="FF0000"/>
        </w:rPr>
      </w:pPr>
      <w:r w:rsidRPr="002D4767">
        <w:rPr>
          <w:rFonts w:ascii="Calibri" w:eastAsia="Times New Roman" w:hAnsi="Calibri"/>
          <w:bCs/>
          <w:lang w:eastAsia="pl-PL"/>
        </w:rPr>
        <w:t xml:space="preserve">Wykonawca składając ofertę określi cenę jednostkową netto, wartość netto, stawkę podatku VAT oraz wartość brutto wszystkich pozycji </w:t>
      </w:r>
      <w:r w:rsidRPr="002D4767">
        <w:rPr>
          <w:rFonts w:ascii="Calibri" w:eastAsia="Times New Roman" w:hAnsi="Calibri"/>
          <w:bCs/>
          <w:i/>
          <w:lang w:eastAsia="pl-PL"/>
        </w:rPr>
        <w:t>kalkulacji cenowej</w:t>
      </w:r>
      <w:r w:rsidRPr="002D4767">
        <w:rPr>
          <w:rFonts w:ascii="Calibri" w:eastAsia="Times New Roman" w:hAnsi="Calibri"/>
          <w:bCs/>
          <w:lang w:eastAsia="pl-PL"/>
        </w:rPr>
        <w:t xml:space="preserve">, znajdującej się w Załącznik nr </w:t>
      </w:r>
      <w:r w:rsidR="003A128D">
        <w:rPr>
          <w:rFonts w:ascii="Calibri" w:eastAsia="Times New Roman" w:hAnsi="Calibri"/>
          <w:bCs/>
          <w:lang w:val="pl-PL" w:eastAsia="pl-PL"/>
        </w:rPr>
        <w:t>4</w:t>
      </w:r>
      <w:r w:rsidRPr="002D4767">
        <w:rPr>
          <w:rFonts w:ascii="Calibri" w:eastAsia="Times New Roman" w:hAnsi="Calibri"/>
          <w:bCs/>
          <w:lang w:eastAsia="pl-PL"/>
        </w:rPr>
        <w:t xml:space="preserve"> do SIWZ</w:t>
      </w:r>
      <w:r w:rsidR="00000066" w:rsidRPr="002D4767">
        <w:rPr>
          <w:rFonts w:ascii="Calibri" w:hAnsi="Calibri" w:cs="Calibri"/>
          <w:color w:val="FF0000"/>
        </w:rPr>
        <w:t>.</w:t>
      </w:r>
    </w:p>
    <w:p w:rsidR="00DE0571" w:rsidRPr="002D4767" w:rsidRDefault="00DE0571" w:rsidP="00DE0571">
      <w:pPr>
        <w:pStyle w:val="siwz10"/>
        <w:widowControl w:val="0"/>
        <w:numPr>
          <w:ilvl w:val="0"/>
          <w:numId w:val="27"/>
        </w:numPr>
        <w:autoSpaceDE w:val="0"/>
        <w:autoSpaceDN w:val="0"/>
        <w:adjustRightInd w:val="0"/>
        <w:spacing w:after="0"/>
        <w:ind w:left="357" w:hanging="357"/>
        <w:rPr>
          <w:rFonts w:ascii="Calibri" w:hAnsi="Calibri"/>
          <w:bCs/>
          <w:lang w:eastAsia="pl-PL"/>
        </w:rPr>
      </w:pPr>
      <w:r w:rsidRPr="002D4767">
        <w:rPr>
          <w:rFonts w:ascii="Calibri" w:hAnsi="Calibri"/>
          <w:bCs/>
          <w:lang w:eastAsia="pl-PL"/>
        </w:rPr>
        <w:t>Cenę oferty stanowi suma wartości brutto wszystkich pozycji kalkulacji cenowej - wpisana w pozycji ,,Razem” oraz w odpowiednim wierszu formularza oferty stanowiącego Załącznik nr 1 do SIWZ.</w:t>
      </w:r>
    </w:p>
    <w:p w:rsidR="00DE0571" w:rsidRPr="002D4767" w:rsidRDefault="00DE0571" w:rsidP="00DE0571">
      <w:pPr>
        <w:pStyle w:val="siwz10"/>
        <w:widowControl w:val="0"/>
        <w:numPr>
          <w:ilvl w:val="0"/>
          <w:numId w:val="0"/>
        </w:numPr>
        <w:autoSpaceDE w:val="0"/>
        <w:autoSpaceDN w:val="0"/>
        <w:adjustRightInd w:val="0"/>
        <w:spacing w:after="0"/>
        <w:ind w:left="357"/>
        <w:rPr>
          <w:rFonts w:ascii="Calibri" w:hAnsi="Calibri"/>
          <w:bCs/>
          <w:lang w:eastAsia="pl-PL"/>
        </w:rPr>
      </w:pPr>
    </w:p>
    <w:p w:rsidR="00000066" w:rsidRPr="002D4767" w:rsidRDefault="00000066" w:rsidP="003F3957">
      <w:pPr>
        <w:pStyle w:val="SIWZ1"/>
        <w:numPr>
          <w:ilvl w:val="0"/>
          <w:numId w:val="27"/>
        </w:numPr>
        <w:tabs>
          <w:tab w:val="clear" w:pos="426"/>
        </w:tabs>
        <w:rPr>
          <w:rFonts w:ascii="Calibri" w:hAnsi="Calibri" w:cs="Calibri"/>
        </w:rPr>
      </w:pPr>
      <w:r w:rsidRPr="002D4767">
        <w:rPr>
          <w:rFonts w:ascii="Calibri" w:hAnsi="Calibri" w:cs="Calibri"/>
        </w:rPr>
        <w:t>Cena oferty (w rozumieniu ustawy art. 3 ust. 1 pkt. 1 i ust. 2 ustawy z dnia 9 maja 2014r. o informowaniu o cenach towarów i usług (Dz. U. poz. 915)  zawiera wszystkie koszty niezbędne do wykonania przedmiotu zamówienia.</w:t>
      </w:r>
    </w:p>
    <w:p w:rsidR="00000066" w:rsidRPr="002D4767" w:rsidRDefault="00000066" w:rsidP="003F3957">
      <w:pPr>
        <w:pStyle w:val="SIWZ1"/>
        <w:numPr>
          <w:ilvl w:val="0"/>
          <w:numId w:val="27"/>
        </w:numPr>
        <w:tabs>
          <w:tab w:val="clear" w:pos="426"/>
        </w:tabs>
        <w:rPr>
          <w:rFonts w:ascii="Calibri" w:hAnsi="Calibri" w:cs="Calibri"/>
        </w:rPr>
      </w:pPr>
      <w:r w:rsidRPr="002D4767">
        <w:rPr>
          <w:rFonts w:ascii="Calibri" w:hAnsi="Calibri" w:cs="Calibri"/>
        </w:rPr>
        <w:lastRenderedPageBreak/>
        <w:t xml:space="preserve">Wszystkie ceny określone przez wykonawcę zostaną ustalone na okres ważności umowy. </w:t>
      </w:r>
    </w:p>
    <w:p w:rsidR="00000066" w:rsidRPr="002D4767" w:rsidRDefault="00000066" w:rsidP="003F3957">
      <w:pPr>
        <w:pStyle w:val="SIWZ1"/>
        <w:numPr>
          <w:ilvl w:val="0"/>
          <w:numId w:val="27"/>
        </w:numPr>
        <w:tabs>
          <w:tab w:val="clear" w:pos="426"/>
        </w:tabs>
        <w:rPr>
          <w:rFonts w:ascii="Calibri" w:hAnsi="Calibri" w:cs="Calibri"/>
        </w:rPr>
      </w:pPr>
      <w:r w:rsidRPr="002D4767">
        <w:rPr>
          <w:rFonts w:ascii="Calibri" w:hAnsi="Calibri" w:cs="Calibri"/>
          <w:iCs/>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p>
    <w:p w:rsidR="00000066" w:rsidRPr="002D4767" w:rsidRDefault="00000066" w:rsidP="00217BD4">
      <w:pPr>
        <w:pStyle w:val="Nagwek1"/>
        <w:jc w:val="both"/>
        <w:rPr>
          <w:rFonts w:ascii="Calibri" w:hAnsi="Calibri" w:cs="Calibri"/>
          <w:color w:val="auto"/>
          <w:sz w:val="22"/>
          <w:szCs w:val="22"/>
        </w:rPr>
      </w:pPr>
      <w:bookmarkStart w:id="31" w:name="_Toc251232776"/>
      <w:bookmarkStart w:id="32" w:name="_Toc320881380"/>
      <w:bookmarkStart w:id="33" w:name="_Toc322514787"/>
      <w:r w:rsidRPr="002D4767">
        <w:rPr>
          <w:rFonts w:ascii="Calibri" w:hAnsi="Calibri" w:cs="Calibri"/>
          <w:color w:val="auto"/>
          <w:sz w:val="22"/>
          <w:szCs w:val="22"/>
        </w:rPr>
        <w:t xml:space="preserve">XIII - </w:t>
      </w:r>
      <w:bookmarkEnd w:id="31"/>
      <w:bookmarkEnd w:id="32"/>
      <w:bookmarkEnd w:id="33"/>
      <w:r w:rsidRPr="002D4767">
        <w:rPr>
          <w:rFonts w:ascii="Calibri" w:hAnsi="Calibri" w:cs="Calibri"/>
          <w:color w:val="auto"/>
          <w:sz w:val="22"/>
          <w:szCs w:val="22"/>
        </w:rPr>
        <w:t>OPIS KRYTERIÓW, KTÓRYMI ZAMAWIAJĄCY BĘDZIE SIĘ KIEROWAŁ PRZY WYBORZE OFERTY WRAZ Z PODANIEM WAG TYCH KRYTERIÓW I SPOSOBU OCENY OFERT</w:t>
      </w:r>
    </w:p>
    <w:p w:rsidR="00217BD4" w:rsidRPr="00DE0571" w:rsidRDefault="00217BD4" w:rsidP="00217BD4"/>
    <w:p w:rsidR="00000066" w:rsidRPr="002D4767" w:rsidRDefault="00000066" w:rsidP="003F3957">
      <w:pPr>
        <w:pStyle w:val="SIWZ1"/>
        <w:numPr>
          <w:ilvl w:val="0"/>
          <w:numId w:val="28"/>
        </w:numPr>
        <w:tabs>
          <w:tab w:val="clear" w:pos="426"/>
        </w:tabs>
        <w:rPr>
          <w:rFonts w:ascii="Calibri" w:hAnsi="Calibri" w:cs="Calibri"/>
        </w:rPr>
      </w:pPr>
      <w:bookmarkStart w:id="34" w:name="_Toc297202420"/>
      <w:bookmarkStart w:id="35" w:name="_Toc297203858"/>
      <w:r w:rsidRPr="002D4767">
        <w:rPr>
          <w:rFonts w:ascii="Calibri" w:hAnsi="Calibri" w:cs="Calibri"/>
        </w:rPr>
        <w:t>Spośród ofert nieodrzuconych przez zamawiającego, wybór oferty najkorzystniejszej nastąpi na podstawie następujących kryteriów oceny ofert:</w:t>
      </w:r>
    </w:p>
    <w:p w:rsidR="00000066" w:rsidRPr="002D4767" w:rsidRDefault="00000066" w:rsidP="00000066">
      <w:pPr>
        <w:tabs>
          <w:tab w:val="left" w:pos="567"/>
        </w:tabs>
        <w:autoSpaceDN w:val="0"/>
        <w:spacing w:after="120"/>
        <w:ind w:left="567"/>
        <w:rPr>
          <w:rFonts w:cs="Calibri"/>
          <w:b/>
        </w:rPr>
      </w:pPr>
      <w:r w:rsidRPr="002D4767">
        <w:rPr>
          <w:rFonts w:cs="Calibri"/>
          <w:b/>
        </w:rPr>
        <w:t xml:space="preserve">cena – </w:t>
      </w:r>
      <w:r w:rsidR="003A128D">
        <w:rPr>
          <w:rFonts w:cs="Calibri"/>
          <w:b/>
        </w:rPr>
        <w:t>10</w:t>
      </w:r>
      <w:r w:rsidRPr="002D4767">
        <w:rPr>
          <w:rFonts w:cs="Calibri"/>
          <w:b/>
        </w:rPr>
        <w:t>0%</w:t>
      </w:r>
    </w:p>
    <w:bookmarkEnd w:id="34"/>
    <w:bookmarkEnd w:id="35"/>
    <w:p w:rsidR="00000066" w:rsidRPr="002D4767" w:rsidRDefault="00000066" w:rsidP="003F3957">
      <w:pPr>
        <w:pStyle w:val="SIWZ1"/>
        <w:numPr>
          <w:ilvl w:val="0"/>
          <w:numId w:val="28"/>
        </w:numPr>
        <w:ind w:left="426" w:hanging="425"/>
        <w:rPr>
          <w:rFonts w:ascii="Calibri" w:hAnsi="Calibri" w:cs="Calibri"/>
        </w:rPr>
      </w:pPr>
      <w:r w:rsidRPr="002D4767">
        <w:rPr>
          <w:rFonts w:ascii="Calibri" w:hAnsi="Calibri" w:cs="Calibri"/>
        </w:rPr>
        <w:t>Zamawiający dokona oceny złożonych ofert zgodnie z wymaganiami SIWZ.</w:t>
      </w:r>
    </w:p>
    <w:p w:rsidR="00000066" w:rsidRPr="002D4767" w:rsidRDefault="00000066" w:rsidP="003F3957">
      <w:pPr>
        <w:pStyle w:val="SIWZ1"/>
        <w:numPr>
          <w:ilvl w:val="0"/>
          <w:numId w:val="28"/>
        </w:numPr>
        <w:ind w:left="426" w:hanging="425"/>
        <w:rPr>
          <w:rFonts w:ascii="Calibri" w:hAnsi="Calibri" w:cs="Calibri"/>
        </w:rPr>
      </w:pPr>
      <w:r w:rsidRPr="002D4767">
        <w:rPr>
          <w:rFonts w:ascii="Calibri" w:hAnsi="Calibri" w:cs="Calibri"/>
        </w:rPr>
        <w:t xml:space="preserve">Zamawiający przyzna zamówienie wykonawcy, który spełni warunki udziału w postępowaniu, a jego oferta uzyska najwyższą ocenę. </w:t>
      </w:r>
    </w:p>
    <w:p w:rsidR="003046BD" w:rsidRPr="002D4767" w:rsidRDefault="003046BD" w:rsidP="003046BD">
      <w:pPr>
        <w:pStyle w:val="SIWZ1"/>
        <w:numPr>
          <w:ilvl w:val="0"/>
          <w:numId w:val="0"/>
        </w:numPr>
        <w:ind w:left="426"/>
        <w:rPr>
          <w:rFonts w:ascii="Calibri" w:hAnsi="Calibri" w:cs="Calibri"/>
        </w:rPr>
      </w:pPr>
    </w:p>
    <w:p w:rsidR="00000066" w:rsidRPr="002D4767" w:rsidRDefault="00000066" w:rsidP="00217BD4">
      <w:pPr>
        <w:pStyle w:val="Nagwek1"/>
        <w:spacing w:before="0"/>
        <w:jc w:val="both"/>
        <w:rPr>
          <w:rFonts w:ascii="Calibri" w:hAnsi="Calibri" w:cs="Calibri"/>
          <w:color w:val="auto"/>
          <w:sz w:val="22"/>
          <w:szCs w:val="22"/>
        </w:rPr>
      </w:pPr>
      <w:r w:rsidRPr="002D4767">
        <w:rPr>
          <w:rFonts w:ascii="Calibri" w:hAnsi="Calibri" w:cs="Calibri"/>
          <w:color w:val="auto"/>
          <w:sz w:val="22"/>
          <w:szCs w:val="22"/>
        </w:rPr>
        <w:t>XIV - INFORMACJA O FORMALNOŚCIACH, JAKIE POWINNY ZOSTAĆ DOPEŁNIONE PO WYBORZE OFERTY W CELU ZAWARCIA UMOWY W SPRAWIE ZAMÓWIENIA PUBLICZNEGO.</w:t>
      </w:r>
    </w:p>
    <w:p w:rsidR="00217BD4" w:rsidRPr="00A14BE1" w:rsidRDefault="00217BD4" w:rsidP="00217BD4"/>
    <w:p w:rsidR="00000066" w:rsidRPr="002D4767" w:rsidRDefault="00000066" w:rsidP="003F3957">
      <w:pPr>
        <w:pStyle w:val="SIWZ1"/>
        <w:numPr>
          <w:ilvl w:val="0"/>
          <w:numId w:val="30"/>
        </w:numPr>
        <w:tabs>
          <w:tab w:val="clear" w:pos="426"/>
        </w:tabs>
        <w:rPr>
          <w:rFonts w:ascii="Calibri" w:hAnsi="Calibri" w:cs="Calibri"/>
        </w:rPr>
      </w:pPr>
      <w:r w:rsidRPr="002D4767">
        <w:rPr>
          <w:rFonts w:ascii="Calibri" w:hAnsi="Calibri" w:cs="Calibri"/>
        </w:rPr>
        <w:t>Niezwłocznie po wyborze najkorzystniejszej oferty zamawiający zawiadomi o terminie, określonym zgodnie z art. 94 ust. 1 lub 2 ustawy, po którego upływie Umowa w sprawie zamówienia publicznego może być zawarta.</w:t>
      </w:r>
    </w:p>
    <w:p w:rsidR="00000066" w:rsidRPr="002D4767" w:rsidRDefault="00000066" w:rsidP="003F3957">
      <w:pPr>
        <w:pStyle w:val="SIWZ1"/>
        <w:numPr>
          <w:ilvl w:val="0"/>
          <w:numId w:val="30"/>
        </w:numPr>
        <w:tabs>
          <w:tab w:val="clear" w:pos="426"/>
        </w:tabs>
        <w:rPr>
          <w:rFonts w:ascii="Calibri" w:hAnsi="Calibri" w:cs="Calibri"/>
        </w:rPr>
      </w:pPr>
      <w:r w:rsidRPr="002D4767">
        <w:rPr>
          <w:rFonts w:ascii="Calibri" w:hAnsi="Calibri" w:cs="Calibri"/>
        </w:rPr>
        <w:t xml:space="preserve">Podpisanie umowy nastąpi w miejscu i czasie określonym przez </w:t>
      </w:r>
      <w:r w:rsidR="003A128D">
        <w:rPr>
          <w:rFonts w:ascii="Calibri" w:hAnsi="Calibri" w:cs="Calibri"/>
          <w:lang w:val="pl-PL"/>
        </w:rPr>
        <w:t>Z</w:t>
      </w:r>
      <w:proofErr w:type="spellStart"/>
      <w:r w:rsidRPr="002D4767">
        <w:rPr>
          <w:rFonts w:ascii="Calibri" w:hAnsi="Calibri" w:cs="Calibri"/>
        </w:rPr>
        <w:t>amawiającego</w:t>
      </w:r>
      <w:proofErr w:type="spellEnd"/>
      <w:r w:rsidRPr="002D4767">
        <w:rPr>
          <w:rFonts w:ascii="Calibri" w:hAnsi="Calibri" w:cs="Calibri"/>
        </w:rPr>
        <w:t>.</w:t>
      </w:r>
    </w:p>
    <w:p w:rsidR="00000066" w:rsidRPr="002D4767" w:rsidRDefault="00000066" w:rsidP="003F3957">
      <w:pPr>
        <w:pStyle w:val="SIWZ1"/>
        <w:numPr>
          <w:ilvl w:val="0"/>
          <w:numId w:val="30"/>
        </w:numPr>
        <w:tabs>
          <w:tab w:val="clear" w:pos="426"/>
        </w:tabs>
        <w:rPr>
          <w:rFonts w:ascii="Calibri" w:hAnsi="Calibri" w:cs="Calibri"/>
        </w:rPr>
      </w:pPr>
      <w:r w:rsidRPr="002D4767">
        <w:rPr>
          <w:rFonts w:ascii="Calibri" w:hAnsi="Calibri" w:cs="Calibri"/>
        </w:rPr>
        <w:t xml:space="preserve">Jeżeli oferta wykonawców wspólnie ubiegających się o udzielenie zamówienia została wybrana, zamawiający może żądać przed zawarciem umowy w sprawie zamówienia publicznego umowy regulującej współpracę tych wykonawców. </w:t>
      </w:r>
    </w:p>
    <w:p w:rsidR="003046BD" w:rsidRPr="002D4767" w:rsidRDefault="003046BD" w:rsidP="003046BD">
      <w:pPr>
        <w:pStyle w:val="SIWZ1"/>
        <w:numPr>
          <w:ilvl w:val="0"/>
          <w:numId w:val="0"/>
        </w:numPr>
        <w:tabs>
          <w:tab w:val="clear" w:pos="426"/>
        </w:tabs>
        <w:ind w:left="360"/>
        <w:rPr>
          <w:rFonts w:ascii="Calibri" w:hAnsi="Calibri" w:cs="Calibri"/>
        </w:rPr>
      </w:pPr>
    </w:p>
    <w:p w:rsidR="00000066" w:rsidRPr="002D4767" w:rsidRDefault="00000066" w:rsidP="00217BD4">
      <w:pPr>
        <w:pStyle w:val="Nagwek1"/>
        <w:spacing w:before="0" w:line="240" w:lineRule="auto"/>
        <w:jc w:val="both"/>
        <w:rPr>
          <w:rFonts w:ascii="Calibri" w:hAnsi="Calibri" w:cs="Calibri"/>
          <w:color w:val="auto"/>
          <w:sz w:val="22"/>
          <w:szCs w:val="22"/>
        </w:rPr>
      </w:pPr>
      <w:bookmarkStart w:id="36" w:name="_Toc251232781"/>
      <w:r w:rsidRPr="002D4767">
        <w:rPr>
          <w:rFonts w:ascii="Calibri" w:hAnsi="Calibri" w:cs="Calibri"/>
          <w:color w:val="auto"/>
          <w:sz w:val="22"/>
          <w:szCs w:val="22"/>
        </w:rPr>
        <w:t>XV - WYMAGANIA DOTYCZĄCE ZABEZPIECZENIA NALEŻYTEGO WYKONANIA UMOWY</w:t>
      </w:r>
    </w:p>
    <w:bookmarkEnd w:id="36"/>
    <w:p w:rsidR="00000066" w:rsidRPr="002D4767" w:rsidRDefault="00000066" w:rsidP="00000066">
      <w:pPr>
        <w:pStyle w:val="SIWZ1"/>
        <w:numPr>
          <w:ilvl w:val="0"/>
          <w:numId w:val="0"/>
        </w:numPr>
        <w:ind w:left="426"/>
        <w:rPr>
          <w:rFonts w:ascii="Calibri" w:hAnsi="Calibri" w:cs="Calibri"/>
        </w:rPr>
      </w:pPr>
      <w:r w:rsidRPr="002D4767">
        <w:rPr>
          <w:rFonts w:ascii="Calibri" w:hAnsi="Calibri" w:cs="Calibri"/>
        </w:rPr>
        <w:t>Zamawiający nie wymaga wniesienia zabezpieczenia należytego wykonania umowy.</w:t>
      </w:r>
    </w:p>
    <w:p w:rsidR="000736DB" w:rsidRPr="002D4767" w:rsidRDefault="000736DB" w:rsidP="00000066">
      <w:pPr>
        <w:pStyle w:val="SIWZ1"/>
        <w:numPr>
          <w:ilvl w:val="0"/>
          <w:numId w:val="0"/>
        </w:numPr>
        <w:ind w:left="426"/>
        <w:rPr>
          <w:rFonts w:ascii="Calibri" w:hAnsi="Calibri" w:cs="Calibri"/>
        </w:rPr>
      </w:pPr>
    </w:p>
    <w:p w:rsidR="00217BD4" w:rsidRPr="002D4767" w:rsidRDefault="00000066" w:rsidP="00217BD4">
      <w:pPr>
        <w:pStyle w:val="Nagwek1"/>
        <w:spacing w:before="0" w:line="240" w:lineRule="auto"/>
        <w:jc w:val="both"/>
        <w:rPr>
          <w:rFonts w:ascii="Calibri" w:hAnsi="Calibri" w:cs="Calibri"/>
          <w:color w:val="auto"/>
          <w:sz w:val="22"/>
          <w:szCs w:val="22"/>
        </w:rPr>
      </w:pPr>
      <w:r w:rsidRPr="002D4767">
        <w:rPr>
          <w:rFonts w:ascii="Calibri" w:hAnsi="Calibri" w:cs="Calibri"/>
          <w:color w:val="auto"/>
          <w:sz w:val="22"/>
          <w:szCs w:val="22"/>
        </w:rPr>
        <w:t xml:space="preserve">XVI - ISTOTNE DLA STRON POSTANOWIENIA, KTÓRE ZOSTANA WPROWADZONE DO TREŚCI ZAWIERANEJ UMOWY WS. ZAMÓWIENIA PUBLICZNEGO </w:t>
      </w:r>
    </w:p>
    <w:p w:rsidR="00000066" w:rsidRPr="002D4767" w:rsidRDefault="00000066" w:rsidP="00217BD4">
      <w:pPr>
        <w:pStyle w:val="SIWZ1"/>
        <w:numPr>
          <w:ilvl w:val="0"/>
          <w:numId w:val="0"/>
        </w:numPr>
        <w:ind w:left="426"/>
        <w:rPr>
          <w:rFonts w:ascii="Calibri" w:hAnsi="Calibri" w:cs="Calibri"/>
        </w:rPr>
      </w:pPr>
      <w:r w:rsidRPr="002D4767">
        <w:rPr>
          <w:rFonts w:ascii="Calibri" w:hAnsi="Calibri" w:cs="Calibri"/>
        </w:rPr>
        <w:t xml:space="preserve">Przyjmuje się, że zapisy wzoru Umowy stanowiącego Załącznik nr </w:t>
      </w:r>
      <w:r w:rsidR="00A23AAF" w:rsidRPr="002D4767">
        <w:rPr>
          <w:rFonts w:ascii="Calibri" w:hAnsi="Calibri" w:cs="Calibri"/>
          <w:lang w:val="pl-PL"/>
        </w:rPr>
        <w:t>5</w:t>
      </w:r>
      <w:r w:rsidRPr="002D4767">
        <w:rPr>
          <w:rFonts w:ascii="Calibri" w:hAnsi="Calibri" w:cs="Calibri"/>
        </w:rPr>
        <w:t xml:space="preserve"> do SIWZ, niezakwestionowane pisemnie przed upływem terminu składania ofert, zostaną przyjęte przez </w:t>
      </w:r>
      <w:r w:rsidR="003A128D">
        <w:rPr>
          <w:rFonts w:ascii="Calibri" w:hAnsi="Calibri" w:cs="Calibri"/>
          <w:lang w:val="pl-PL"/>
        </w:rPr>
        <w:t>W</w:t>
      </w:r>
      <w:proofErr w:type="spellStart"/>
      <w:r w:rsidRPr="002D4767">
        <w:rPr>
          <w:rFonts w:ascii="Calibri" w:hAnsi="Calibri" w:cs="Calibri"/>
        </w:rPr>
        <w:t>ykonawcę</w:t>
      </w:r>
      <w:proofErr w:type="spellEnd"/>
      <w:r w:rsidRPr="002D4767">
        <w:rPr>
          <w:rFonts w:ascii="Calibri" w:hAnsi="Calibri" w:cs="Calibri"/>
        </w:rPr>
        <w:t xml:space="preserve"> bez zastrzeżeń w chwili jej podpisania.</w:t>
      </w:r>
    </w:p>
    <w:p w:rsidR="00000066" w:rsidRPr="002D4767" w:rsidRDefault="00000066" w:rsidP="00217BD4">
      <w:pPr>
        <w:pStyle w:val="Nagwek1"/>
        <w:spacing w:line="240" w:lineRule="auto"/>
        <w:jc w:val="both"/>
        <w:rPr>
          <w:rFonts w:ascii="Calibri" w:hAnsi="Calibri" w:cs="Calibri"/>
          <w:color w:val="auto"/>
          <w:sz w:val="22"/>
          <w:szCs w:val="22"/>
        </w:rPr>
      </w:pPr>
      <w:bookmarkStart w:id="37" w:name="_Toc251232779"/>
      <w:bookmarkStart w:id="38" w:name="_Toc320881383"/>
      <w:bookmarkStart w:id="39" w:name="_Toc322514790"/>
      <w:r w:rsidRPr="002D4767">
        <w:rPr>
          <w:rFonts w:ascii="Calibri" w:hAnsi="Calibri" w:cs="Calibri"/>
          <w:color w:val="auto"/>
          <w:sz w:val="22"/>
          <w:szCs w:val="22"/>
        </w:rPr>
        <w:t xml:space="preserve">XVII - POUCZENIE O ŚRODKACH OCHRONY PRAWNEJ PRZYSŁUGUJĄCYCH W TOKU POSTĘPOWANIA O UDZIELENIE ZAMÓWIENIA </w:t>
      </w:r>
      <w:bookmarkEnd w:id="37"/>
      <w:bookmarkEnd w:id="38"/>
      <w:bookmarkEnd w:id="39"/>
    </w:p>
    <w:p w:rsidR="00217BD4" w:rsidRPr="00A14BE1" w:rsidRDefault="00217BD4" w:rsidP="00217BD4"/>
    <w:p w:rsidR="00131F6F" w:rsidRPr="00A14BE1" w:rsidRDefault="00131F6F" w:rsidP="00131F6F">
      <w:pPr>
        <w:pStyle w:val="Akapitzlist"/>
        <w:ind w:left="426" w:hanging="426"/>
        <w:jc w:val="both"/>
      </w:pPr>
      <w:r w:rsidRPr="00A14BE1">
        <w:t>1.  Środki ochrony prawnej przysługują Wykonawcy, a także innemu podmiotowi, jeżeli ma lub miał interes w uzyskaniu danego zamówienia oraz poniósł lub może ponieść szkodę w wyniku naruszenia przez Zamawiającego przepisów ustawy Prawo Zamówień Publicznych.</w:t>
      </w:r>
    </w:p>
    <w:p w:rsidR="00131F6F" w:rsidRPr="00A14BE1" w:rsidRDefault="00131F6F" w:rsidP="00131F6F">
      <w:pPr>
        <w:pStyle w:val="Akapitzlist"/>
        <w:ind w:left="426" w:hanging="426"/>
        <w:jc w:val="both"/>
      </w:pPr>
      <w:r w:rsidRPr="00A14BE1">
        <w:t xml:space="preserve">2.  Wykonawca może w terminie przewidzianym do wniesienia odwołania poinformować zamawiającego o niezgodnej z przepisami ustawy czynności podjętej przez niego lub zaniechaniu czynności, do której </w:t>
      </w:r>
      <w:r w:rsidRPr="00A14BE1">
        <w:lastRenderedPageBreak/>
        <w:t>jest on zobowiązany na podstawie ustawy, na które nie przysługuje odwołanie na podstawie art. 180 ust. 2 ustawy Prawo Zamówień Publicznych.</w:t>
      </w:r>
    </w:p>
    <w:p w:rsidR="00131F6F" w:rsidRPr="00A14BE1" w:rsidRDefault="00131F6F" w:rsidP="00131F6F">
      <w:pPr>
        <w:pStyle w:val="Akapitzlist"/>
        <w:ind w:left="426" w:hanging="426"/>
        <w:jc w:val="both"/>
      </w:pPr>
      <w:r w:rsidRPr="00A14BE1">
        <w:t>3.   Szczegółowe informacje na temat środków ochrony prawnej znajdują się w Dziale VI ustawy Prawo Zamówień Publicznych.</w:t>
      </w:r>
    </w:p>
    <w:p w:rsidR="00000066" w:rsidRPr="002D4767" w:rsidRDefault="00000066" w:rsidP="00217BD4">
      <w:pPr>
        <w:pStyle w:val="Nagwek1"/>
        <w:rPr>
          <w:rFonts w:ascii="Calibri" w:hAnsi="Calibri" w:cs="Calibri"/>
          <w:color w:val="auto"/>
          <w:sz w:val="22"/>
          <w:szCs w:val="22"/>
        </w:rPr>
      </w:pPr>
      <w:bookmarkStart w:id="40" w:name="_Toc228585909"/>
      <w:bookmarkStart w:id="41" w:name="_Toc251232788"/>
      <w:bookmarkStart w:id="42" w:name="_Toc320881390"/>
      <w:bookmarkStart w:id="43" w:name="_Toc322514797"/>
      <w:r w:rsidRPr="002D4767">
        <w:rPr>
          <w:rFonts w:ascii="Calibri" w:hAnsi="Calibri" w:cs="Calibri"/>
          <w:color w:val="auto"/>
          <w:sz w:val="22"/>
          <w:szCs w:val="22"/>
        </w:rPr>
        <w:t>XX</w:t>
      </w:r>
      <w:r w:rsidRPr="002D4767">
        <w:rPr>
          <w:rFonts w:ascii="Calibri" w:hAnsi="Calibri" w:cs="Calibri"/>
          <w:color w:val="FF0000"/>
          <w:sz w:val="22"/>
          <w:szCs w:val="22"/>
        </w:rPr>
        <w:t xml:space="preserve"> - </w:t>
      </w:r>
      <w:r w:rsidRPr="002D4767">
        <w:rPr>
          <w:rFonts w:ascii="Calibri" w:hAnsi="Calibri" w:cs="Calibri"/>
          <w:color w:val="auto"/>
          <w:sz w:val="22"/>
          <w:szCs w:val="22"/>
        </w:rPr>
        <w:t>ZAŁĄCZNI</w:t>
      </w:r>
      <w:bookmarkStart w:id="44" w:name="_Toc320881391"/>
      <w:bookmarkStart w:id="45" w:name="_Toc322514798"/>
      <w:bookmarkStart w:id="46" w:name="_Toc251232791"/>
      <w:bookmarkStart w:id="47" w:name="_Toc228260946"/>
      <w:bookmarkStart w:id="48" w:name="_Toc228584277"/>
      <w:bookmarkStart w:id="49" w:name="_Toc228585910"/>
      <w:bookmarkStart w:id="50" w:name="_Toc228587912"/>
      <w:bookmarkStart w:id="51" w:name="_Toc228588222"/>
      <w:bookmarkEnd w:id="40"/>
      <w:bookmarkEnd w:id="41"/>
      <w:bookmarkEnd w:id="42"/>
      <w:bookmarkEnd w:id="43"/>
      <w:r w:rsidRPr="002D4767">
        <w:rPr>
          <w:rFonts w:ascii="Calibri" w:hAnsi="Calibri" w:cs="Calibri"/>
          <w:color w:val="auto"/>
          <w:sz w:val="22"/>
          <w:szCs w:val="22"/>
        </w:rPr>
        <w:t>KI</w:t>
      </w:r>
    </w:p>
    <w:p w:rsidR="00777A9A" w:rsidRPr="002D4767" w:rsidRDefault="00777A9A" w:rsidP="00777A9A">
      <w:pPr>
        <w:pStyle w:val="SIWZ1"/>
        <w:numPr>
          <w:ilvl w:val="0"/>
          <w:numId w:val="0"/>
        </w:numPr>
        <w:ind w:left="360"/>
        <w:rPr>
          <w:rFonts w:ascii="Calibri" w:hAnsi="Calibri" w:cs="Calibri"/>
        </w:rPr>
      </w:pPr>
    </w:p>
    <w:p w:rsidR="003A128D" w:rsidRDefault="00000066" w:rsidP="003A128D">
      <w:pPr>
        <w:pStyle w:val="SIWZ1"/>
        <w:numPr>
          <w:ilvl w:val="0"/>
          <w:numId w:val="34"/>
        </w:numPr>
        <w:rPr>
          <w:rFonts w:ascii="Calibri" w:hAnsi="Calibri" w:cs="Calibri"/>
        </w:rPr>
      </w:pPr>
      <w:r w:rsidRPr="002D4767">
        <w:rPr>
          <w:rFonts w:ascii="Calibri" w:hAnsi="Calibri" w:cs="Calibri"/>
        </w:rPr>
        <w:t>Formularz oferty – załącznik nr 1 do SIWZ</w:t>
      </w:r>
    </w:p>
    <w:p w:rsidR="003A128D" w:rsidRPr="003A128D" w:rsidRDefault="003A128D" w:rsidP="003A128D">
      <w:pPr>
        <w:pStyle w:val="SIWZ1"/>
        <w:numPr>
          <w:ilvl w:val="0"/>
          <w:numId w:val="34"/>
        </w:numPr>
        <w:rPr>
          <w:rFonts w:ascii="Calibri" w:hAnsi="Calibri" w:cs="Calibri"/>
        </w:rPr>
      </w:pPr>
      <w:r w:rsidRPr="003A128D">
        <w:rPr>
          <w:rFonts w:ascii="Calibri" w:hAnsi="Calibri" w:cs="Calibri"/>
          <w:lang w:val="pl-PL"/>
        </w:rPr>
        <w:t xml:space="preserve">Oświadczenie potwierdzające spełnianie warunków udziału w postępowaniu </w:t>
      </w:r>
      <w:r w:rsidRPr="003A128D">
        <w:rPr>
          <w:rFonts w:ascii="Calibri" w:hAnsi="Calibri" w:cs="Calibri"/>
        </w:rPr>
        <w:t>- załącznik nr</w:t>
      </w:r>
      <w:r w:rsidRPr="003A128D">
        <w:rPr>
          <w:rFonts w:ascii="Calibri" w:hAnsi="Calibri" w:cs="Calibri"/>
          <w:lang w:val="pl-PL"/>
        </w:rPr>
        <w:t xml:space="preserve"> 2</w:t>
      </w:r>
      <w:r w:rsidRPr="003A128D">
        <w:rPr>
          <w:rFonts w:ascii="Calibri" w:hAnsi="Calibri" w:cs="Calibri"/>
        </w:rPr>
        <w:t xml:space="preserve"> do SIWZ </w:t>
      </w:r>
    </w:p>
    <w:p w:rsidR="00000066" w:rsidRPr="002D4767" w:rsidRDefault="00000066" w:rsidP="00D36EED">
      <w:pPr>
        <w:pStyle w:val="SIWZ1"/>
        <w:numPr>
          <w:ilvl w:val="0"/>
          <w:numId w:val="34"/>
        </w:numPr>
        <w:ind w:left="426" w:hanging="425"/>
        <w:rPr>
          <w:rFonts w:ascii="Calibri" w:hAnsi="Calibri" w:cs="Calibri"/>
        </w:rPr>
      </w:pPr>
      <w:r w:rsidRPr="002D4767">
        <w:rPr>
          <w:rFonts w:ascii="Calibri" w:hAnsi="Calibri" w:cs="Calibri"/>
        </w:rPr>
        <w:t xml:space="preserve">Oświadczenie potwierdzające niepodleganie wykluczeniu z udziału w postępowaniu - załącznik nr </w:t>
      </w:r>
      <w:r w:rsidR="00131F6F" w:rsidRPr="002D4767">
        <w:rPr>
          <w:rFonts w:ascii="Calibri" w:hAnsi="Calibri" w:cs="Calibri"/>
          <w:lang w:val="pl-PL"/>
        </w:rPr>
        <w:t>3</w:t>
      </w:r>
      <w:r w:rsidR="003A128D">
        <w:rPr>
          <w:rFonts w:ascii="Calibri" w:hAnsi="Calibri" w:cs="Calibri"/>
          <w:lang w:val="pl-PL"/>
        </w:rPr>
        <w:t xml:space="preserve"> do SIWZ</w:t>
      </w:r>
      <w:r w:rsidRPr="002D4767">
        <w:rPr>
          <w:rFonts w:ascii="Calibri" w:hAnsi="Calibri" w:cs="Calibri"/>
          <w:lang w:val="pl-PL"/>
        </w:rPr>
        <w:t xml:space="preserve">; </w:t>
      </w:r>
    </w:p>
    <w:p w:rsidR="00000066" w:rsidRPr="002D4767" w:rsidRDefault="003A128D" w:rsidP="00D36EED">
      <w:pPr>
        <w:pStyle w:val="SIWZ1"/>
        <w:numPr>
          <w:ilvl w:val="0"/>
          <w:numId w:val="34"/>
        </w:numPr>
        <w:ind w:left="426" w:hanging="425"/>
        <w:rPr>
          <w:rFonts w:ascii="Calibri" w:hAnsi="Calibri" w:cs="Calibri"/>
        </w:rPr>
      </w:pPr>
      <w:r>
        <w:rPr>
          <w:rFonts w:ascii="Calibri" w:hAnsi="Calibri" w:cs="Calibri"/>
          <w:lang w:val="pl-PL"/>
        </w:rPr>
        <w:t>Formularz cenowy</w:t>
      </w:r>
      <w:r w:rsidR="00000066" w:rsidRPr="002D4767">
        <w:rPr>
          <w:rFonts w:ascii="Calibri" w:hAnsi="Calibri" w:cs="Calibri"/>
          <w:lang w:val="pl-PL"/>
        </w:rPr>
        <w:t xml:space="preserve"> </w:t>
      </w:r>
      <w:r w:rsidR="00000066" w:rsidRPr="002D4767">
        <w:rPr>
          <w:rFonts w:ascii="Calibri" w:hAnsi="Calibri" w:cs="Calibri"/>
        </w:rPr>
        <w:t>- załącznik nr</w:t>
      </w:r>
      <w:r w:rsidR="00000066" w:rsidRPr="002D4767">
        <w:rPr>
          <w:rFonts w:ascii="Calibri" w:hAnsi="Calibri" w:cs="Calibri"/>
          <w:lang w:val="pl-PL"/>
        </w:rPr>
        <w:t xml:space="preserve"> </w:t>
      </w:r>
      <w:r>
        <w:rPr>
          <w:rFonts w:ascii="Calibri" w:hAnsi="Calibri" w:cs="Calibri"/>
          <w:lang w:val="pl-PL"/>
        </w:rPr>
        <w:t>4</w:t>
      </w:r>
      <w:r w:rsidR="00000066" w:rsidRPr="002D4767">
        <w:rPr>
          <w:rFonts w:ascii="Calibri" w:hAnsi="Calibri" w:cs="Calibri"/>
        </w:rPr>
        <w:t xml:space="preserve"> do SIWZ </w:t>
      </w:r>
    </w:p>
    <w:p w:rsidR="003A128D" w:rsidRPr="003A128D" w:rsidRDefault="003A128D" w:rsidP="003A128D">
      <w:pPr>
        <w:pStyle w:val="SIWZ1"/>
        <w:numPr>
          <w:ilvl w:val="0"/>
          <w:numId w:val="34"/>
        </w:numPr>
        <w:ind w:left="426" w:hanging="425"/>
        <w:rPr>
          <w:rFonts w:ascii="Calibri" w:hAnsi="Calibri" w:cs="Calibri"/>
        </w:rPr>
      </w:pPr>
      <w:r w:rsidRPr="002D4767">
        <w:rPr>
          <w:rFonts w:ascii="Calibri" w:hAnsi="Calibri" w:cs="Calibri"/>
        </w:rPr>
        <w:t xml:space="preserve">Szczegółowy opis parametrów technicznych - załącznik nr </w:t>
      </w:r>
      <w:r>
        <w:rPr>
          <w:rFonts w:ascii="Calibri" w:hAnsi="Calibri" w:cs="Calibri"/>
          <w:lang w:val="pl-PL"/>
        </w:rPr>
        <w:t>5</w:t>
      </w:r>
      <w:r w:rsidRPr="002D4767">
        <w:rPr>
          <w:rFonts w:ascii="Calibri" w:hAnsi="Calibri" w:cs="Calibri"/>
        </w:rPr>
        <w:t xml:space="preserve"> do SIWZ</w:t>
      </w:r>
    </w:p>
    <w:p w:rsidR="003A128D" w:rsidRDefault="00000066" w:rsidP="003A128D">
      <w:pPr>
        <w:pStyle w:val="SIWZ1"/>
        <w:numPr>
          <w:ilvl w:val="0"/>
          <w:numId w:val="34"/>
        </w:numPr>
        <w:ind w:left="426" w:hanging="425"/>
        <w:rPr>
          <w:rFonts w:ascii="Calibri" w:hAnsi="Calibri" w:cs="Calibri"/>
        </w:rPr>
      </w:pPr>
      <w:r w:rsidRPr="002D4767">
        <w:rPr>
          <w:rFonts w:ascii="Calibri" w:hAnsi="Calibri" w:cs="Calibri"/>
        </w:rPr>
        <w:t xml:space="preserve">Wzór umowy - załącznik nr </w:t>
      </w:r>
      <w:r w:rsidR="003A128D">
        <w:rPr>
          <w:rFonts w:ascii="Calibri" w:hAnsi="Calibri" w:cs="Calibri"/>
          <w:lang w:val="pl-PL"/>
        </w:rPr>
        <w:t>6</w:t>
      </w:r>
      <w:r w:rsidRPr="002D4767">
        <w:rPr>
          <w:rFonts w:ascii="Calibri" w:hAnsi="Calibri" w:cs="Calibri"/>
        </w:rPr>
        <w:t xml:space="preserve"> do SIWZ</w:t>
      </w:r>
    </w:p>
    <w:p w:rsidR="003A128D" w:rsidRPr="002D4767" w:rsidRDefault="003A128D" w:rsidP="003A128D">
      <w:pPr>
        <w:pStyle w:val="SIWZ1"/>
        <w:numPr>
          <w:ilvl w:val="0"/>
          <w:numId w:val="34"/>
        </w:numPr>
        <w:ind w:left="426" w:hanging="425"/>
        <w:rPr>
          <w:rFonts w:ascii="Calibri" w:hAnsi="Calibri" w:cs="Calibri"/>
        </w:rPr>
      </w:pPr>
      <w:r w:rsidRPr="002D4767">
        <w:rPr>
          <w:rFonts w:ascii="Calibri" w:hAnsi="Calibri" w:cs="Calibri"/>
        </w:rPr>
        <w:t xml:space="preserve">Oświadczenie dotyczące grupy kapitałowej - załącznik nr </w:t>
      </w:r>
      <w:r w:rsidR="004B0637">
        <w:rPr>
          <w:rFonts w:ascii="Calibri" w:hAnsi="Calibri" w:cs="Calibri"/>
          <w:lang w:val="pl-PL"/>
        </w:rPr>
        <w:t>7</w:t>
      </w:r>
      <w:r w:rsidRPr="002D4767">
        <w:rPr>
          <w:rFonts w:ascii="Calibri" w:hAnsi="Calibri" w:cs="Calibri"/>
        </w:rPr>
        <w:t xml:space="preserve"> do SIWZ</w:t>
      </w:r>
    </w:p>
    <w:p w:rsidR="00000066" w:rsidRPr="002D4767" w:rsidRDefault="00000066" w:rsidP="00000066">
      <w:pPr>
        <w:pStyle w:val="SIWZ1"/>
        <w:numPr>
          <w:ilvl w:val="0"/>
          <w:numId w:val="0"/>
        </w:numPr>
        <w:ind w:left="426"/>
        <w:rPr>
          <w:rFonts w:ascii="Calibri" w:hAnsi="Calibri" w:cs="Calibri"/>
        </w:rPr>
      </w:pPr>
    </w:p>
    <w:p w:rsidR="00000066" w:rsidRPr="002D4767" w:rsidRDefault="00000066" w:rsidP="00000066">
      <w:pPr>
        <w:jc w:val="right"/>
        <w:rPr>
          <w:rFonts w:cs="Calibri"/>
          <w:b/>
          <w:color w:val="FF0000"/>
        </w:rPr>
      </w:pPr>
    </w:p>
    <w:p w:rsidR="00000066" w:rsidRPr="002D4767" w:rsidRDefault="00000066" w:rsidP="00776778">
      <w:pPr>
        <w:spacing w:after="0" w:line="240" w:lineRule="auto"/>
        <w:rPr>
          <w:rFonts w:cs="Calibri"/>
          <w:b/>
          <w:color w:val="FF0000"/>
        </w:rPr>
      </w:pPr>
    </w:p>
    <w:bookmarkEnd w:id="44"/>
    <w:bookmarkEnd w:id="45"/>
    <w:bookmarkEnd w:id="46"/>
    <w:bookmarkEnd w:id="47"/>
    <w:bookmarkEnd w:id="48"/>
    <w:bookmarkEnd w:id="49"/>
    <w:bookmarkEnd w:id="50"/>
    <w:bookmarkEnd w:id="51"/>
    <w:sectPr w:rsidR="00000066" w:rsidRPr="002D4767" w:rsidSect="00DE3F56">
      <w:headerReference w:type="default" r:id="rId12"/>
      <w:footerReference w:type="default" r:id="rId13"/>
      <w:pgSz w:w="11906" w:h="16838" w:code="9"/>
      <w:pgMar w:top="992" w:right="992" w:bottom="1134" w:left="1418" w:header="7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D31" w:rsidRDefault="00596D31" w:rsidP="00171C05">
      <w:pPr>
        <w:spacing w:after="0" w:line="240" w:lineRule="auto"/>
      </w:pPr>
      <w:r>
        <w:separator/>
      </w:r>
    </w:p>
  </w:endnote>
  <w:endnote w:type="continuationSeparator" w:id="0">
    <w:p w:rsidR="00596D31" w:rsidRDefault="00596D31" w:rsidP="0017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
    <w:altName w:val="Courier New"/>
    <w:panose1 w:val="00000000000000000000"/>
    <w:charset w:val="FF"/>
    <w:family w:val="decorative"/>
    <w:notTrueType/>
    <w:pitch w:val="variable"/>
    <w:sig w:usb0="00000003" w:usb1="00000000" w:usb2="00000000" w:usb3="00000000" w:csb0="00000000" w:csb1="00000000"/>
  </w:font>
  <w:font w:name="Optima">
    <w:panose1 w:val="020B0502050508020304"/>
    <w:charset w:val="EE"/>
    <w:family w:val="swiss"/>
    <w:pitch w:val="variable"/>
    <w:sig w:usb0="00000007" w:usb1="00000000" w:usb2="00000000" w:usb3="00000000" w:csb0="00000093" w:csb1="00000000"/>
  </w:font>
  <w:font w:name="Czcionka tekstu podstawowego">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tarSymbol">
    <w:altName w:val="Arial Unicode MS"/>
    <w:charset w:val="80"/>
    <w:family w:val="auto"/>
    <w:pitch w:val="default"/>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MS Gothic"/>
    <w:charset w:val="80"/>
    <w:family w:val="auto"/>
    <w:pitch w:val="default"/>
  </w:font>
  <w:font w:name="Liberation Serif">
    <w:altName w:val="MS PMincho"/>
    <w:charset w:val="80"/>
    <w:family w:val="roman"/>
    <w:pitch w:val="variable"/>
  </w:font>
  <w:font w:name="DejaVu LGC Sans">
    <w:altName w:val="MS Mincho"/>
    <w:charset w:val="80"/>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23A" w:rsidRDefault="00B2023A">
    <w:pPr>
      <w:pStyle w:val="Stopka"/>
      <w:jc w:val="right"/>
    </w:pPr>
  </w:p>
  <w:p w:rsidR="00596D31" w:rsidRDefault="00596D31">
    <w:pPr>
      <w:pStyle w:val="Stopka"/>
      <w:jc w:val="right"/>
      <w:rPr>
        <w:rFonts w:ascii="Tahoma" w:hAnsi="Tahoma" w:cs="Tahoma"/>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D31" w:rsidRDefault="00596D31" w:rsidP="00171C05">
      <w:pPr>
        <w:spacing w:after="0" w:line="240" w:lineRule="auto"/>
      </w:pPr>
      <w:r>
        <w:separator/>
      </w:r>
    </w:p>
  </w:footnote>
  <w:footnote w:type="continuationSeparator" w:id="0">
    <w:p w:rsidR="00596D31" w:rsidRDefault="00596D31" w:rsidP="00171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31" w:rsidRDefault="00596D31" w:rsidP="00B854BB">
    <w:pPr>
      <w:pStyle w:val="Nagwek"/>
      <w:jc w:val="center"/>
      <w:rPr>
        <w:i/>
      </w:rPr>
    </w:pPr>
    <w:r w:rsidRPr="00171C05">
      <w:rPr>
        <w:i/>
      </w:rPr>
      <w:t>Specyfikacja Istotnych Warunków Zamówienia</w:t>
    </w:r>
    <w:r w:rsidR="00B2023A">
      <w:rPr>
        <w:i/>
      </w:rPr>
      <w:t xml:space="preserve"> </w:t>
    </w:r>
    <w:r>
      <w:rPr>
        <w:i/>
      </w:rPr>
      <w:t xml:space="preserve">znak sprawy PN </w:t>
    </w:r>
    <w:r w:rsidR="004232CC">
      <w:rPr>
        <w:i/>
      </w:rPr>
      <w:t>3</w:t>
    </w:r>
    <w:r w:rsidRPr="003046BD">
      <w:rPr>
        <w:i/>
      </w:rPr>
      <w:t>/201</w:t>
    </w:r>
    <w:r w:rsidR="004232CC">
      <w:rPr>
        <w:i/>
      </w:rPr>
      <w:t>9</w:t>
    </w:r>
  </w:p>
  <w:p w:rsidR="00596D31" w:rsidRDefault="00596D31">
    <w:pPr>
      <w:pStyle w:val="Nagwek"/>
      <w:pBdr>
        <w:top w:val="single" w:sz="2" w:space="1" w:color="auto"/>
      </w:pBdr>
      <w:jc w:val="center"/>
      <w:rPr>
        <w:rStyle w:val="Numerstrony"/>
        <w:b/>
        <w:bCs/>
        <w:sz w:val="6"/>
        <w:szCs w:val="6"/>
      </w:rPr>
    </w:pPr>
  </w:p>
  <w:p w:rsidR="00596D31" w:rsidRDefault="00596D31" w:rsidP="00B2023A">
    <w:pPr>
      <w:pStyle w:val="Nagwek"/>
      <w:rPr>
        <w:rFonts w:ascii="Times New Roman" w:hAnsi="Times New Roman"/>
        <w:b/>
        <w:bCs/>
        <w:sz w:val="10"/>
        <w:szCs w:val="10"/>
      </w:rPr>
    </w:pPr>
  </w:p>
  <w:p w:rsidR="00596D31" w:rsidRDefault="00596D31">
    <w:pPr>
      <w:pStyle w:val="Nagwek"/>
      <w:jc w:val="center"/>
      <w:rPr>
        <w:rFonts w:ascii="Times New Roman" w:hAnsi="Times New Roman"/>
        <w:b/>
        <w:bCs/>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DDCB40E"/>
    <w:lvl w:ilvl="0">
      <w:start w:val="1"/>
      <w:numFmt w:val="decimal"/>
      <w:pStyle w:val="Nagwekwiadomoci"/>
      <w:lvlText w:val="%1."/>
      <w:lvlJc w:val="left"/>
      <w:pPr>
        <w:tabs>
          <w:tab w:val="num" w:pos="1209"/>
        </w:tabs>
        <w:ind w:left="1209" w:hanging="360"/>
      </w:pPr>
    </w:lvl>
  </w:abstractNum>
  <w:abstractNum w:abstractNumId="1" w15:restartNumberingAfterBreak="0">
    <w:nsid w:val="FFFFFF7F"/>
    <w:multiLevelType w:val="singleLevel"/>
    <w:tmpl w:val="4F8E8566"/>
    <w:lvl w:ilvl="0">
      <w:start w:val="1"/>
      <w:numFmt w:val="decimal"/>
      <w:pStyle w:val="Nagweknotatki"/>
      <w:lvlText w:val="%1."/>
      <w:lvlJc w:val="left"/>
      <w:pPr>
        <w:tabs>
          <w:tab w:val="num" w:pos="643"/>
        </w:tabs>
        <w:ind w:left="643" w:hanging="360"/>
      </w:pPr>
    </w:lvl>
  </w:abstractNum>
  <w:abstractNum w:abstractNumId="2" w15:restartNumberingAfterBreak="0">
    <w:nsid w:val="FFFFFF81"/>
    <w:multiLevelType w:val="singleLevel"/>
    <w:tmpl w:val="4DB0D7B6"/>
    <w:lvl w:ilvl="0">
      <w:start w:val="1"/>
      <w:numFmt w:val="bullet"/>
      <w:pStyle w:val="Podpis"/>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B80D0A6"/>
    <w:lvl w:ilvl="0">
      <w:start w:val="1"/>
      <w:numFmt w:val="bullet"/>
      <w:pStyle w:val="Mapadokumentu"/>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D6C82FF2"/>
    <w:lvl w:ilvl="0">
      <w:start w:val="1"/>
      <w:numFmt w:val="bullet"/>
      <w:pStyle w:val="Podpise-mail"/>
      <w:lvlText w:val=""/>
      <w:lvlJc w:val="left"/>
      <w:pPr>
        <w:tabs>
          <w:tab w:val="num" w:pos="360"/>
        </w:tabs>
        <w:ind w:left="360" w:hanging="360"/>
      </w:pPr>
      <w:rPr>
        <w:rFonts w:ascii="Symbol" w:hAnsi="Symbol" w:hint="default"/>
      </w:rPr>
    </w:lvl>
  </w:abstractNum>
  <w:abstractNum w:abstractNumId="5"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Times New Roman" w:hint="default"/>
      </w:rPr>
    </w:lvl>
  </w:abstractNum>
  <w:abstractNum w:abstractNumId="6" w15:restartNumberingAfterBreak="0">
    <w:nsid w:val="0000000E"/>
    <w:multiLevelType w:val="singleLevel"/>
    <w:tmpl w:val="0000000E"/>
    <w:name w:val="WW8Num14"/>
    <w:lvl w:ilvl="0">
      <w:start w:val="1"/>
      <w:numFmt w:val="bullet"/>
      <w:lvlText w:val=""/>
      <w:lvlJc w:val="left"/>
      <w:pPr>
        <w:tabs>
          <w:tab w:val="num" w:pos="0"/>
        </w:tabs>
        <w:ind w:left="1004" w:hanging="360"/>
      </w:pPr>
      <w:rPr>
        <w:rFonts w:ascii="Symbol" w:hAnsi="Symbol" w:cs="Arial"/>
      </w:rPr>
    </w:lvl>
  </w:abstractNum>
  <w:abstractNum w:abstractNumId="7" w15:restartNumberingAfterBreak="0">
    <w:nsid w:val="00000010"/>
    <w:multiLevelType w:val="singleLevel"/>
    <w:tmpl w:val="00000010"/>
    <w:name w:val="WW8Num16"/>
    <w:lvl w:ilvl="0">
      <w:start w:val="1"/>
      <w:numFmt w:val="bullet"/>
      <w:lvlText w:val=""/>
      <w:lvlJc w:val="left"/>
      <w:pPr>
        <w:tabs>
          <w:tab w:val="num" w:pos="0"/>
        </w:tabs>
        <w:ind w:left="1004" w:hanging="360"/>
      </w:pPr>
      <w:rPr>
        <w:rFonts w:ascii="Symbol" w:hAnsi="Symbol" w:cs="Arial"/>
      </w:rPr>
    </w:lvl>
  </w:abstractNum>
  <w:abstractNum w:abstractNumId="8" w15:restartNumberingAfterBreak="0">
    <w:nsid w:val="00000012"/>
    <w:multiLevelType w:val="singleLevel"/>
    <w:tmpl w:val="00000012"/>
    <w:name w:val="WW8Num18"/>
    <w:lvl w:ilvl="0">
      <w:start w:val="18"/>
      <w:numFmt w:val="bullet"/>
      <w:lvlText w:val="-"/>
      <w:lvlJc w:val="left"/>
      <w:pPr>
        <w:tabs>
          <w:tab w:val="num" w:pos="0"/>
        </w:tabs>
        <w:ind w:left="720" w:hanging="360"/>
      </w:pPr>
      <w:rPr>
        <w:rFonts w:ascii="Calibri" w:hAnsi="Calibri" w:cs="Arial"/>
      </w:rPr>
    </w:lvl>
  </w:abstractNum>
  <w:abstractNum w:abstractNumId="9" w15:restartNumberingAfterBreak="0">
    <w:nsid w:val="00000014"/>
    <w:multiLevelType w:val="multilevel"/>
    <w:tmpl w:val="00000014"/>
    <w:name w:val="WW8Num22"/>
    <w:lvl w:ilvl="0">
      <w:start w:val="1"/>
      <w:numFmt w:val="decimal"/>
      <w:lvlText w:val="%1."/>
      <w:lvlJc w:val="left"/>
      <w:pPr>
        <w:tabs>
          <w:tab w:val="num" w:pos="720"/>
        </w:tabs>
        <w:ind w:left="720" w:hanging="360"/>
      </w:pPr>
      <w:rPr>
        <w:rFonts w:ascii="Arial" w:hAnsi="Arial" w:cs="Symbol"/>
        <w:b w:val="0"/>
        <w:bCs w:val="0"/>
        <w:color w:val="auto"/>
        <w:sz w:val="21"/>
        <w:szCs w:val="21"/>
      </w:rPr>
    </w:lvl>
    <w:lvl w:ilvl="1">
      <w:start w:val="1"/>
      <w:numFmt w:val="decimal"/>
      <w:lvlText w:val="%2."/>
      <w:lvlJc w:val="left"/>
      <w:pPr>
        <w:tabs>
          <w:tab w:val="num" w:pos="1080"/>
        </w:tabs>
        <w:ind w:left="1080" w:hanging="360"/>
      </w:pPr>
      <w:rPr>
        <w:rFonts w:ascii="Arial" w:hAnsi="Arial" w:cs="Symbol"/>
        <w:b w:val="0"/>
        <w:bCs w:val="0"/>
        <w:color w:val="auto"/>
        <w:sz w:val="21"/>
        <w:szCs w:val="21"/>
      </w:rPr>
    </w:lvl>
    <w:lvl w:ilvl="2">
      <w:start w:val="1"/>
      <w:numFmt w:val="decimal"/>
      <w:lvlText w:val="%2.%3."/>
      <w:lvlJc w:val="left"/>
      <w:pPr>
        <w:tabs>
          <w:tab w:val="num" w:pos="1440"/>
        </w:tabs>
        <w:ind w:left="1440" w:hanging="360"/>
      </w:pPr>
      <w:rPr>
        <w:rFonts w:ascii="Arial" w:hAnsi="Arial" w:cs="Symbol"/>
        <w:b w:val="0"/>
        <w:bCs w:val="0"/>
        <w:color w:val="auto"/>
        <w:sz w:val="21"/>
        <w:szCs w:val="21"/>
      </w:rPr>
    </w:lvl>
    <w:lvl w:ilvl="3">
      <w:start w:val="1"/>
      <w:numFmt w:val="decimal"/>
      <w:lvlText w:val="%2.%3.%4."/>
      <w:lvlJc w:val="left"/>
      <w:pPr>
        <w:tabs>
          <w:tab w:val="num" w:pos="1800"/>
        </w:tabs>
        <w:ind w:left="1800" w:hanging="360"/>
      </w:pPr>
      <w:rPr>
        <w:rFonts w:ascii="Arial" w:hAnsi="Arial" w:cs="Symbol"/>
        <w:b w:val="0"/>
        <w:bCs w:val="0"/>
        <w:color w:val="auto"/>
        <w:sz w:val="21"/>
        <w:szCs w:val="21"/>
      </w:rPr>
    </w:lvl>
    <w:lvl w:ilvl="4">
      <w:start w:val="1"/>
      <w:numFmt w:val="decimal"/>
      <w:lvlText w:val="%2.%3.%4.%5."/>
      <w:lvlJc w:val="left"/>
      <w:pPr>
        <w:tabs>
          <w:tab w:val="num" w:pos="2160"/>
        </w:tabs>
        <w:ind w:left="2160" w:hanging="360"/>
      </w:pPr>
      <w:rPr>
        <w:rFonts w:ascii="Arial" w:hAnsi="Arial" w:cs="Symbol"/>
        <w:b w:val="0"/>
        <w:bCs w:val="0"/>
        <w:color w:val="auto"/>
        <w:sz w:val="21"/>
        <w:szCs w:val="21"/>
      </w:rPr>
    </w:lvl>
    <w:lvl w:ilvl="5">
      <w:start w:val="1"/>
      <w:numFmt w:val="decimal"/>
      <w:lvlText w:val="%2.%3.%4.%5.%6."/>
      <w:lvlJc w:val="left"/>
      <w:pPr>
        <w:tabs>
          <w:tab w:val="num" w:pos="2520"/>
        </w:tabs>
        <w:ind w:left="2520" w:hanging="360"/>
      </w:pPr>
      <w:rPr>
        <w:rFonts w:ascii="Arial" w:hAnsi="Arial" w:cs="Symbol"/>
        <w:b w:val="0"/>
        <w:bCs w:val="0"/>
        <w:color w:val="auto"/>
        <w:sz w:val="21"/>
        <w:szCs w:val="21"/>
      </w:rPr>
    </w:lvl>
    <w:lvl w:ilvl="6">
      <w:start w:val="1"/>
      <w:numFmt w:val="decimal"/>
      <w:lvlText w:val="%2.%3.%4.%5.%6.%7."/>
      <w:lvlJc w:val="left"/>
      <w:pPr>
        <w:tabs>
          <w:tab w:val="num" w:pos="2880"/>
        </w:tabs>
        <w:ind w:left="2880" w:hanging="360"/>
      </w:pPr>
      <w:rPr>
        <w:rFonts w:ascii="Arial" w:hAnsi="Arial" w:cs="Symbol"/>
        <w:b w:val="0"/>
        <w:bCs w:val="0"/>
        <w:color w:val="auto"/>
        <w:sz w:val="21"/>
        <w:szCs w:val="21"/>
      </w:rPr>
    </w:lvl>
    <w:lvl w:ilvl="7">
      <w:start w:val="1"/>
      <w:numFmt w:val="decimal"/>
      <w:lvlText w:val="%2.%3.%4.%5.%6.%7.%8."/>
      <w:lvlJc w:val="left"/>
      <w:pPr>
        <w:tabs>
          <w:tab w:val="num" w:pos="3240"/>
        </w:tabs>
        <w:ind w:left="3240" w:hanging="360"/>
      </w:pPr>
      <w:rPr>
        <w:rFonts w:ascii="Arial" w:hAnsi="Arial" w:cs="Symbol"/>
        <w:b w:val="0"/>
        <w:bCs w:val="0"/>
        <w:color w:val="auto"/>
        <w:sz w:val="21"/>
        <w:szCs w:val="21"/>
      </w:rPr>
    </w:lvl>
    <w:lvl w:ilvl="8">
      <w:start w:val="1"/>
      <w:numFmt w:val="decimal"/>
      <w:lvlText w:val="%2.%3.%4.%5.%6.%7.%8.%9."/>
      <w:lvlJc w:val="left"/>
      <w:pPr>
        <w:tabs>
          <w:tab w:val="num" w:pos="3600"/>
        </w:tabs>
        <w:ind w:left="3600" w:hanging="360"/>
      </w:pPr>
      <w:rPr>
        <w:rFonts w:ascii="Arial" w:hAnsi="Arial" w:cs="Symbol"/>
        <w:b w:val="0"/>
        <w:bCs w:val="0"/>
        <w:color w:val="auto"/>
        <w:sz w:val="21"/>
        <w:szCs w:val="21"/>
      </w:rPr>
    </w:lvl>
  </w:abstractNum>
  <w:abstractNum w:abstractNumId="10" w15:restartNumberingAfterBreak="0">
    <w:nsid w:val="00000015"/>
    <w:multiLevelType w:val="singleLevel"/>
    <w:tmpl w:val="00000015"/>
    <w:name w:val="WW8Num21"/>
    <w:lvl w:ilvl="0">
      <w:start w:val="1"/>
      <w:numFmt w:val="bullet"/>
      <w:lvlText w:val=""/>
      <w:lvlJc w:val="left"/>
      <w:pPr>
        <w:tabs>
          <w:tab w:val="num" w:pos="0"/>
        </w:tabs>
        <w:ind w:left="1004" w:hanging="360"/>
      </w:pPr>
      <w:rPr>
        <w:rFonts w:ascii="Symbol" w:hAnsi="Symbol" w:cs="Arial"/>
      </w:rPr>
    </w:lvl>
  </w:abstractNum>
  <w:abstractNum w:abstractNumId="11" w15:restartNumberingAfterBreak="0">
    <w:nsid w:val="00000017"/>
    <w:multiLevelType w:val="singleLevel"/>
    <w:tmpl w:val="00000017"/>
    <w:name w:val="WW8Num23"/>
    <w:lvl w:ilvl="0">
      <w:start w:val="1"/>
      <w:numFmt w:val="bullet"/>
      <w:lvlText w:val=""/>
      <w:lvlJc w:val="left"/>
      <w:pPr>
        <w:tabs>
          <w:tab w:val="num" w:pos="0"/>
        </w:tabs>
        <w:ind w:left="1004" w:hanging="360"/>
      </w:pPr>
      <w:rPr>
        <w:rFonts w:ascii="Symbol" w:hAnsi="Symbol" w:cs="Arial"/>
      </w:rPr>
    </w:lvl>
  </w:abstractNum>
  <w:abstractNum w:abstractNumId="12" w15:restartNumberingAfterBreak="0">
    <w:nsid w:val="00000018"/>
    <w:multiLevelType w:val="singleLevel"/>
    <w:tmpl w:val="00000018"/>
    <w:name w:val="WW8Num24"/>
    <w:lvl w:ilvl="0">
      <w:start w:val="18"/>
      <w:numFmt w:val="bullet"/>
      <w:lvlText w:val="-"/>
      <w:lvlJc w:val="left"/>
      <w:pPr>
        <w:tabs>
          <w:tab w:val="num" w:pos="0"/>
        </w:tabs>
        <w:ind w:left="360" w:hanging="360"/>
      </w:pPr>
      <w:rPr>
        <w:rFonts w:ascii="Calibri" w:hAnsi="Calibri" w:cs="Arial"/>
      </w:rPr>
    </w:lvl>
  </w:abstractNum>
  <w:abstractNum w:abstractNumId="13" w15:restartNumberingAfterBreak="0">
    <w:nsid w:val="0000001A"/>
    <w:multiLevelType w:val="singleLevel"/>
    <w:tmpl w:val="0000001A"/>
    <w:name w:val="WW8Num26"/>
    <w:lvl w:ilvl="0">
      <w:start w:val="1"/>
      <w:numFmt w:val="bullet"/>
      <w:lvlText w:val=""/>
      <w:lvlJc w:val="left"/>
      <w:pPr>
        <w:tabs>
          <w:tab w:val="num" w:pos="170"/>
        </w:tabs>
        <w:ind w:left="340" w:hanging="283"/>
      </w:pPr>
      <w:rPr>
        <w:rFonts w:ascii="Symbol" w:hAnsi="Symbol" w:cs="Arial"/>
      </w:rPr>
    </w:lvl>
  </w:abstractNum>
  <w:abstractNum w:abstractNumId="14" w15:restartNumberingAfterBreak="0">
    <w:nsid w:val="0000001B"/>
    <w:multiLevelType w:val="singleLevel"/>
    <w:tmpl w:val="3E4C446C"/>
    <w:lvl w:ilvl="0">
      <w:start w:val="1"/>
      <w:numFmt w:val="decimal"/>
      <w:lvlText w:val="%1"/>
      <w:lvlJc w:val="left"/>
      <w:pPr>
        <w:tabs>
          <w:tab w:val="num" w:pos="0"/>
        </w:tabs>
        <w:ind w:left="720" w:hanging="360"/>
      </w:pPr>
      <w:rPr>
        <w:rFonts w:ascii="Calibri" w:eastAsia="Times New Roman" w:hAnsi="Calibri" w:cs="Calibri"/>
      </w:rPr>
    </w:lvl>
  </w:abstractNum>
  <w:abstractNum w:abstractNumId="15" w15:restartNumberingAfterBreak="0">
    <w:nsid w:val="0000001C"/>
    <w:multiLevelType w:val="singleLevel"/>
    <w:tmpl w:val="0000001C"/>
    <w:name w:val="WW8Num28"/>
    <w:lvl w:ilvl="0">
      <w:start w:val="1"/>
      <w:numFmt w:val="bullet"/>
      <w:lvlText w:val=""/>
      <w:lvlJc w:val="left"/>
      <w:pPr>
        <w:tabs>
          <w:tab w:val="num" w:pos="0"/>
        </w:tabs>
        <w:ind w:left="1004" w:hanging="360"/>
      </w:pPr>
      <w:rPr>
        <w:rFonts w:ascii="Symbol" w:hAnsi="Symbol" w:cs="Arial"/>
      </w:rPr>
    </w:lvl>
  </w:abstractNum>
  <w:abstractNum w:abstractNumId="16" w15:restartNumberingAfterBreak="0">
    <w:nsid w:val="0000001D"/>
    <w:multiLevelType w:val="singleLevel"/>
    <w:tmpl w:val="0000001D"/>
    <w:name w:val="WW8Num29"/>
    <w:lvl w:ilvl="0">
      <w:start w:val="1"/>
      <w:numFmt w:val="bullet"/>
      <w:lvlText w:val=""/>
      <w:lvlJc w:val="left"/>
      <w:pPr>
        <w:tabs>
          <w:tab w:val="num" w:pos="170"/>
        </w:tabs>
        <w:ind w:left="340" w:hanging="170"/>
      </w:pPr>
      <w:rPr>
        <w:rFonts w:ascii="Symbol" w:hAnsi="Symbol" w:cs="Arial"/>
      </w:rPr>
    </w:lvl>
  </w:abstractNum>
  <w:abstractNum w:abstractNumId="17" w15:restartNumberingAfterBreak="0">
    <w:nsid w:val="0000001E"/>
    <w:multiLevelType w:val="singleLevel"/>
    <w:tmpl w:val="6A3E6720"/>
    <w:name w:val="WW8Num32"/>
    <w:lvl w:ilvl="0">
      <w:start w:val="1"/>
      <w:numFmt w:val="decimal"/>
      <w:lvlText w:val="%1."/>
      <w:lvlJc w:val="left"/>
      <w:pPr>
        <w:tabs>
          <w:tab w:val="num" w:pos="1080"/>
        </w:tabs>
        <w:ind w:left="1080" w:hanging="1080"/>
      </w:pPr>
      <w:rPr>
        <w:rFonts w:ascii="Calibri" w:hAnsi="Calibri" w:cs="Times New Roman" w:hint="default"/>
        <w:b w:val="0"/>
      </w:rPr>
    </w:lvl>
  </w:abstractNum>
  <w:abstractNum w:abstractNumId="18" w15:restartNumberingAfterBreak="0">
    <w:nsid w:val="0000001F"/>
    <w:multiLevelType w:val="singleLevel"/>
    <w:tmpl w:val="0000001F"/>
    <w:name w:val="WW8Num31"/>
    <w:lvl w:ilvl="0">
      <w:start w:val="1"/>
      <w:numFmt w:val="lowerLetter"/>
      <w:lvlText w:val="%1)"/>
      <w:lvlJc w:val="left"/>
      <w:pPr>
        <w:tabs>
          <w:tab w:val="num" w:pos="0"/>
        </w:tabs>
        <w:ind w:left="1080" w:hanging="360"/>
      </w:pPr>
    </w:lvl>
  </w:abstractNum>
  <w:abstractNum w:abstractNumId="19" w15:restartNumberingAfterBreak="0">
    <w:nsid w:val="0000002C"/>
    <w:multiLevelType w:val="singleLevel"/>
    <w:tmpl w:val="0000002C"/>
    <w:name w:val="WW8Num46"/>
    <w:lvl w:ilvl="0">
      <w:start w:val="1"/>
      <w:numFmt w:val="bullet"/>
      <w:lvlText w:val=""/>
      <w:lvlJc w:val="left"/>
      <w:pPr>
        <w:tabs>
          <w:tab w:val="num" w:pos="360"/>
        </w:tabs>
        <w:ind w:left="360" w:hanging="360"/>
      </w:pPr>
      <w:rPr>
        <w:rFonts w:ascii="Symbol" w:hAnsi="Symbol" w:cs="Symbol" w:hint="default"/>
        <w:color w:val="000000"/>
        <w:sz w:val="18"/>
        <w:szCs w:val="18"/>
      </w:rPr>
    </w:lvl>
  </w:abstractNum>
  <w:abstractNum w:abstractNumId="20" w15:restartNumberingAfterBreak="0">
    <w:nsid w:val="00000037"/>
    <w:multiLevelType w:val="singleLevel"/>
    <w:tmpl w:val="00000037"/>
    <w:name w:val="WW8Num57"/>
    <w:lvl w:ilvl="0">
      <w:start w:val="1"/>
      <w:numFmt w:val="decimal"/>
      <w:lvlText w:val="%1."/>
      <w:lvlJc w:val="left"/>
      <w:pPr>
        <w:tabs>
          <w:tab w:val="num" w:pos="1080"/>
        </w:tabs>
        <w:ind w:left="1080" w:hanging="1080"/>
      </w:pPr>
      <w:rPr>
        <w:rFonts w:ascii="Calibri" w:hAnsi="Calibri" w:cs="Arial" w:hint="default"/>
        <w:sz w:val="18"/>
        <w:szCs w:val="18"/>
      </w:rPr>
    </w:lvl>
  </w:abstractNum>
  <w:abstractNum w:abstractNumId="21" w15:restartNumberingAfterBreak="0">
    <w:nsid w:val="00000039"/>
    <w:multiLevelType w:val="singleLevel"/>
    <w:tmpl w:val="2FA63B48"/>
    <w:name w:val="WW8Num60"/>
    <w:lvl w:ilvl="0">
      <w:start w:val="1"/>
      <w:numFmt w:val="decimal"/>
      <w:lvlText w:val="%1"/>
      <w:lvlJc w:val="left"/>
      <w:pPr>
        <w:tabs>
          <w:tab w:val="num" w:pos="0"/>
        </w:tabs>
        <w:ind w:left="1440" w:hanging="360"/>
      </w:pPr>
      <w:rPr>
        <w:rFonts w:ascii="Calibri" w:eastAsia="Times New Roman" w:hAnsi="Calibri" w:cs="Calibri"/>
        <w:bCs/>
        <w:sz w:val="18"/>
        <w:szCs w:val="18"/>
      </w:rPr>
    </w:lvl>
  </w:abstractNum>
  <w:abstractNum w:abstractNumId="22" w15:restartNumberingAfterBreak="0">
    <w:nsid w:val="00696C8C"/>
    <w:multiLevelType w:val="hybridMultilevel"/>
    <w:tmpl w:val="ECBEC314"/>
    <w:lvl w:ilvl="0" w:tplc="AEAEC966">
      <w:start w:val="2"/>
      <w:numFmt w:val="decimal"/>
      <w:pStyle w:val="SIWZa"/>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2C20957"/>
    <w:multiLevelType w:val="hybridMultilevel"/>
    <w:tmpl w:val="4AFC1E06"/>
    <w:lvl w:ilvl="0" w:tplc="18C810FC">
      <w:start w:val="2"/>
      <w:numFmt w:val="decimal"/>
      <w:pStyle w:val="Listapunktowana3"/>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4509D7"/>
    <w:multiLevelType w:val="hybridMultilevel"/>
    <w:tmpl w:val="41FE3B72"/>
    <w:lvl w:ilvl="0" w:tplc="FCC01AEC">
      <w:start w:val="1"/>
      <w:numFmt w:val="decimal"/>
      <w:pStyle w:val="Listapunktowana51"/>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8408C1"/>
    <w:multiLevelType w:val="hybridMultilevel"/>
    <w:tmpl w:val="0CEE570C"/>
    <w:lvl w:ilvl="0" w:tplc="CBCAA972">
      <w:start w:val="1"/>
      <w:numFmt w:val="lowerLetter"/>
      <w:lvlText w:val="%1)"/>
      <w:lvlJc w:val="left"/>
      <w:pPr>
        <w:ind w:left="927"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9C1D48"/>
    <w:multiLevelType w:val="hybridMultilevel"/>
    <w:tmpl w:val="A3125A8C"/>
    <w:lvl w:ilvl="0" w:tplc="53788094">
      <w:start w:val="1"/>
      <w:numFmt w:val="decimal"/>
      <w:lvlText w:val="%1."/>
      <w:lvlJc w:val="left"/>
      <w:pPr>
        <w:tabs>
          <w:tab w:val="num" w:pos="735"/>
        </w:tabs>
        <w:ind w:left="735" w:hanging="375"/>
      </w:pPr>
      <w:rPr>
        <w:rFonts w:hint="default"/>
      </w:rPr>
    </w:lvl>
    <w:lvl w:ilvl="1" w:tplc="167A8BB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C5250B6"/>
    <w:multiLevelType w:val="multilevel"/>
    <w:tmpl w:val="95DEEA92"/>
    <w:lvl w:ilvl="0">
      <w:start w:val="1"/>
      <w:numFmt w:val="decimal"/>
      <w:pStyle w:val="Listanumerowana21"/>
      <w:lvlText w:val="%1."/>
      <w:lvlJc w:val="left"/>
      <w:pPr>
        <w:tabs>
          <w:tab w:val="num" w:pos="1068"/>
        </w:tabs>
        <w:ind w:left="1068" w:hanging="360"/>
      </w:pPr>
      <w:rPr>
        <w:rFonts w:ascii="Tahoma" w:hAnsi="Tahoma" w:cs="Tahoma" w:hint="default"/>
        <w:b/>
        <w:bCs/>
        <w:sz w:val="24"/>
        <w:szCs w:val="24"/>
      </w:rPr>
    </w:lvl>
    <w:lvl w:ilvl="1">
      <w:start w:val="6"/>
      <w:numFmt w:val="decimal"/>
      <w:isLgl/>
      <w:lvlText w:val="%1.%2."/>
      <w:lvlJc w:val="left"/>
      <w:pPr>
        <w:tabs>
          <w:tab w:val="num" w:pos="1413"/>
        </w:tabs>
        <w:ind w:left="1413" w:hanging="705"/>
      </w:pPr>
      <w:rPr>
        <w:rFonts w:ascii="Times New Roman" w:hAnsi="Times New Roman" w:cs="Times New Roman" w:hint="default"/>
      </w:rPr>
    </w:lvl>
    <w:lvl w:ilvl="2">
      <w:start w:val="1"/>
      <w:numFmt w:val="decimal"/>
      <w:isLgl/>
      <w:lvlText w:val="%1.%2.%3."/>
      <w:lvlJc w:val="left"/>
      <w:pPr>
        <w:tabs>
          <w:tab w:val="num" w:pos="1428"/>
        </w:tabs>
        <w:ind w:left="1428" w:hanging="720"/>
      </w:pPr>
      <w:rPr>
        <w:rFonts w:ascii="Times New Roman" w:hAnsi="Times New Roman" w:cs="Times New Roman" w:hint="default"/>
      </w:rPr>
    </w:lvl>
    <w:lvl w:ilvl="3">
      <w:start w:val="1"/>
      <w:numFmt w:val="decimal"/>
      <w:isLgl/>
      <w:lvlText w:val="%1.%2.%3.%4."/>
      <w:lvlJc w:val="left"/>
      <w:pPr>
        <w:tabs>
          <w:tab w:val="num" w:pos="1428"/>
        </w:tabs>
        <w:ind w:left="1428" w:hanging="720"/>
      </w:pPr>
      <w:rPr>
        <w:rFonts w:ascii="Times New Roman" w:hAnsi="Times New Roman" w:cs="Times New Roman" w:hint="default"/>
      </w:rPr>
    </w:lvl>
    <w:lvl w:ilvl="4">
      <w:start w:val="1"/>
      <w:numFmt w:val="decimal"/>
      <w:isLgl/>
      <w:lvlText w:val="%1.%2.%3.%4.%5."/>
      <w:lvlJc w:val="left"/>
      <w:pPr>
        <w:tabs>
          <w:tab w:val="num" w:pos="1788"/>
        </w:tabs>
        <w:ind w:left="1788" w:hanging="1080"/>
      </w:pPr>
      <w:rPr>
        <w:rFonts w:ascii="Times New Roman" w:hAnsi="Times New Roman" w:cs="Times New Roman" w:hint="default"/>
      </w:rPr>
    </w:lvl>
    <w:lvl w:ilvl="5">
      <w:start w:val="1"/>
      <w:numFmt w:val="decimal"/>
      <w:isLgl/>
      <w:lvlText w:val="%1.%2.%3.%4.%5.%6."/>
      <w:lvlJc w:val="left"/>
      <w:pPr>
        <w:tabs>
          <w:tab w:val="num" w:pos="1788"/>
        </w:tabs>
        <w:ind w:left="1788" w:hanging="1080"/>
      </w:pPr>
      <w:rPr>
        <w:rFonts w:ascii="Times New Roman" w:hAnsi="Times New Roman" w:cs="Times New Roman" w:hint="default"/>
      </w:rPr>
    </w:lvl>
    <w:lvl w:ilvl="6">
      <w:start w:val="1"/>
      <w:numFmt w:val="decimal"/>
      <w:isLgl/>
      <w:lvlText w:val="%1.%2.%3.%4.%5.%6.%7."/>
      <w:lvlJc w:val="left"/>
      <w:pPr>
        <w:tabs>
          <w:tab w:val="num" w:pos="1788"/>
        </w:tabs>
        <w:ind w:left="1788" w:hanging="1080"/>
      </w:pPr>
      <w:rPr>
        <w:rFonts w:ascii="Times New Roman" w:hAnsi="Times New Roman" w:cs="Times New Roman" w:hint="default"/>
      </w:rPr>
    </w:lvl>
    <w:lvl w:ilvl="7">
      <w:start w:val="1"/>
      <w:numFmt w:val="decimal"/>
      <w:isLgl/>
      <w:lvlText w:val="%1.%2.%3.%4.%5.%6.%7.%8."/>
      <w:lvlJc w:val="left"/>
      <w:pPr>
        <w:tabs>
          <w:tab w:val="num" w:pos="2148"/>
        </w:tabs>
        <w:ind w:left="2148" w:hanging="1440"/>
      </w:pPr>
      <w:rPr>
        <w:rFonts w:ascii="Times New Roman" w:hAnsi="Times New Roman" w:cs="Times New Roman" w:hint="default"/>
      </w:rPr>
    </w:lvl>
    <w:lvl w:ilvl="8">
      <w:start w:val="1"/>
      <w:numFmt w:val="decimal"/>
      <w:isLgl/>
      <w:lvlText w:val="%1.%2.%3.%4.%5.%6.%7.%8.%9."/>
      <w:lvlJc w:val="left"/>
      <w:pPr>
        <w:tabs>
          <w:tab w:val="num" w:pos="2148"/>
        </w:tabs>
        <w:ind w:left="2148" w:hanging="1440"/>
      </w:pPr>
      <w:rPr>
        <w:rFonts w:ascii="Times New Roman" w:hAnsi="Times New Roman" w:cs="Times New Roman" w:hint="default"/>
      </w:rPr>
    </w:lvl>
  </w:abstractNum>
  <w:abstractNum w:abstractNumId="28" w15:restartNumberingAfterBreak="0">
    <w:nsid w:val="0E922261"/>
    <w:multiLevelType w:val="multilevel"/>
    <w:tmpl w:val="0000000D"/>
    <w:lvl w:ilvl="0">
      <w:start w:val="1"/>
      <w:numFmt w:val="decimal"/>
      <w:lvlText w:val="%1)"/>
      <w:lvlJc w:val="left"/>
      <w:pPr>
        <w:tabs>
          <w:tab w:val="num" w:pos="0"/>
        </w:tabs>
        <w:ind w:left="1080" w:hanging="360"/>
      </w:pPr>
      <w:rPr>
        <w:rFonts w:ascii="Calibri" w:hAnsi="Calibri" w:cs="Calibri" w:hint="default"/>
        <w:bCs/>
        <w:sz w:val="18"/>
        <w:szCs w:val="18"/>
      </w:rPr>
    </w:lvl>
    <w:lvl w:ilvl="1">
      <w:start w:val="15"/>
      <w:numFmt w:val="bullet"/>
      <w:lvlText w:val="-"/>
      <w:lvlJc w:val="left"/>
      <w:pPr>
        <w:tabs>
          <w:tab w:val="num" w:pos="1800"/>
        </w:tabs>
        <w:ind w:left="1800" w:hanging="360"/>
      </w:pPr>
      <w:rPr>
        <w:rFonts w:ascii="Times New Roman" w:hAnsi="Times New Roman"/>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 w15:restartNumberingAfterBreak="0">
    <w:nsid w:val="19870F80"/>
    <w:multiLevelType w:val="hybridMultilevel"/>
    <w:tmpl w:val="7BEA5136"/>
    <w:lvl w:ilvl="0" w:tplc="D41CBF86">
      <w:start w:val="1"/>
      <w:numFmt w:val="decimal"/>
      <w:pStyle w:val="Listapunktowana1"/>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1C692F30"/>
    <w:multiLevelType w:val="hybridMultilevel"/>
    <w:tmpl w:val="F79236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1DDF2DCE"/>
    <w:multiLevelType w:val="hybridMultilevel"/>
    <w:tmpl w:val="766A2B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0690A72"/>
    <w:multiLevelType w:val="hybridMultilevel"/>
    <w:tmpl w:val="4380EEB4"/>
    <w:lvl w:ilvl="0" w:tplc="82DA6E76">
      <w:start w:val="250"/>
      <w:numFmt w:val="decimal"/>
      <w:lvlText w:val="%1"/>
      <w:lvlJc w:val="left"/>
      <w:pPr>
        <w:ind w:left="720" w:hanging="360"/>
      </w:pPr>
      <w:rPr>
        <w:rFonts w:cs="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9A6FF5"/>
    <w:multiLevelType w:val="hybridMultilevel"/>
    <w:tmpl w:val="8FB45B90"/>
    <w:lvl w:ilvl="0" w:tplc="1980B75A">
      <w:start w:val="1"/>
      <w:numFmt w:val="decimal"/>
      <w:lvlText w:val="%1."/>
      <w:lvlJc w:val="left"/>
      <w:pPr>
        <w:tabs>
          <w:tab w:val="num" w:pos="720"/>
        </w:tabs>
        <w:ind w:left="720" w:hanging="36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1D74249"/>
    <w:multiLevelType w:val="hybridMultilevel"/>
    <w:tmpl w:val="4F80720A"/>
    <w:lvl w:ilvl="0" w:tplc="2BB40A68">
      <w:start w:val="2"/>
      <w:numFmt w:val="bullet"/>
      <w:pStyle w:val="Listapunktowana41"/>
      <w:lvlText w:val="–"/>
      <w:lvlJc w:val="left"/>
      <w:pPr>
        <w:ind w:left="1429" w:hanging="360"/>
      </w:pPr>
      <w:rPr>
        <w:rFonts w:ascii="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3FE43CA6"/>
    <w:multiLevelType w:val="hybridMultilevel"/>
    <w:tmpl w:val="30DE3BF6"/>
    <w:lvl w:ilvl="0" w:tplc="9F1EC47C">
      <w:start w:val="1"/>
      <w:numFmt w:val="lowerLetter"/>
      <w:pStyle w:val="Listapunktowana5"/>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BE2AAB"/>
    <w:multiLevelType w:val="hybridMultilevel"/>
    <w:tmpl w:val="CDD0430E"/>
    <w:lvl w:ilvl="0" w:tplc="0415000F">
      <w:start w:val="1"/>
      <w:numFmt w:val="decimal"/>
      <w:pStyle w:val="Listapunktowana31"/>
      <w:lvlText w:val="%1."/>
      <w:lvlJc w:val="left"/>
      <w:pPr>
        <w:ind w:left="720" w:hanging="360"/>
      </w:pPr>
    </w:lvl>
    <w:lvl w:ilvl="1" w:tplc="04150019">
      <w:start w:val="1"/>
      <w:numFmt w:val="lowerLetter"/>
      <w:lvlText w:val="%2."/>
      <w:lvlJc w:val="left"/>
      <w:pPr>
        <w:ind w:left="1440" w:hanging="360"/>
      </w:pPr>
    </w:lvl>
    <w:lvl w:ilvl="2" w:tplc="CD90AB2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E53B18"/>
    <w:multiLevelType w:val="hybridMultilevel"/>
    <w:tmpl w:val="D728ABA8"/>
    <w:lvl w:ilvl="0" w:tplc="2BB40A68">
      <w:start w:val="2"/>
      <w:numFmt w:val="bullet"/>
      <w:lvlText w:val="–"/>
      <w:lvlJc w:val="left"/>
      <w:pPr>
        <w:ind w:left="1854" w:hanging="360"/>
      </w:pPr>
      <w:rPr>
        <w:rFonts w:ascii="Times New Roman" w:hAnsi="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4C3B3586"/>
    <w:multiLevelType w:val="hybridMultilevel"/>
    <w:tmpl w:val="3DD450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11B36E9"/>
    <w:multiLevelType w:val="hybridMultilevel"/>
    <w:tmpl w:val="180C0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824281"/>
    <w:multiLevelType w:val="multilevel"/>
    <w:tmpl w:val="26609C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C9932CC"/>
    <w:multiLevelType w:val="hybridMultilevel"/>
    <w:tmpl w:val="F634DD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42F32CD"/>
    <w:multiLevelType w:val="hybridMultilevel"/>
    <w:tmpl w:val="4014B61A"/>
    <w:lvl w:ilvl="0" w:tplc="04150001">
      <w:start w:val="1"/>
      <w:numFmt w:val="bullet"/>
      <w:pStyle w:val="Listanumerowana41"/>
      <w:lvlText w:val=""/>
      <w:lvlJc w:val="left"/>
      <w:pPr>
        <w:ind w:left="720" w:hanging="360"/>
      </w:pPr>
      <w:rPr>
        <w:rFonts w:ascii="Symbol" w:hAnsi="Symbol" w:hint="default"/>
      </w:rPr>
    </w:lvl>
    <w:lvl w:ilvl="1" w:tplc="04150003">
      <w:start w:val="1"/>
      <w:numFmt w:val="bullet"/>
      <w:pStyle w:val="Styl1"/>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4707121"/>
    <w:multiLevelType w:val="multilevel"/>
    <w:tmpl w:val="00000014"/>
    <w:lvl w:ilvl="0">
      <w:start w:val="1"/>
      <w:numFmt w:val="decimal"/>
      <w:lvlText w:val="%1."/>
      <w:lvlJc w:val="left"/>
      <w:pPr>
        <w:tabs>
          <w:tab w:val="num" w:pos="720"/>
        </w:tabs>
        <w:ind w:left="720" w:hanging="360"/>
      </w:pPr>
      <w:rPr>
        <w:rFonts w:ascii="Arial" w:hAnsi="Arial" w:cs="Symbol"/>
        <w:b w:val="0"/>
        <w:bCs w:val="0"/>
        <w:color w:val="auto"/>
        <w:sz w:val="21"/>
        <w:szCs w:val="21"/>
      </w:rPr>
    </w:lvl>
    <w:lvl w:ilvl="1">
      <w:start w:val="1"/>
      <w:numFmt w:val="decimal"/>
      <w:lvlText w:val="%2."/>
      <w:lvlJc w:val="left"/>
      <w:pPr>
        <w:tabs>
          <w:tab w:val="num" w:pos="1080"/>
        </w:tabs>
        <w:ind w:left="1080" w:hanging="360"/>
      </w:pPr>
      <w:rPr>
        <w:rFonts w:ascii="Arial" w:hAnsi="Arial" w:cs="Symbol"/>
        <w:b w:val="0"/>
        <w:bCs w:val="0"/>
        <w:color w:val="auto"/>
        <w:sz w:val="21"/>
        <w:szCs w:val="21"/>
      </w:rPr>
    </w:lvl>
    <w:lvl w:ilvl="2">
      <w:start w:val="1"/>
      <w:numFmt w:val="decimal"/>
      <w:lvlText w:val="%2.%3."/>
      <w:lvlJc w:val="left"/>
      <w:pPr>
        <w:tabs>
          <w:tab w:val="num" w:pos="1440"/>
        </w:tabs>
        <w:ind w:left="1440" w:hanging="360"/>
      </w:pPr>
      <w:rPr>
        <w:rFonts w:ascii="Arial" w:hAnsi="Arial" w:cs="Symbol"/>
        <w:b w:val="0"/>
        <w:bCs w:val="0"/>
        <w:color w:val="auto"/>
        <w:sz w:val="21"/>
        <w:szCs w:val="21"/>
      </w:rPr>
    </w:lvl>
    <w:lvl w:ilvl="3">
      <w:start w:val="1"/>
      <w:numFmt w:val="decimal"/>
      <w:lvlText w:val="%2.%3.%4."/>
      <w:lvlJc w:val="left"/>
      <w:pPr>
        <w:tabs>
          <w:tab w:val="num" w:pos="1800"/>
        </w:tabs>
        <w:ind w:left="1800" w:hanging="360"/>
      </w:pPr>
      <w:rPr>
        <w:rFonts w:ascii="Arial" w:hAnsi="Arial" w:cs="Symbol"/>
        <w:b w:val="0"/>
        <w:bCs w:val="0"/>
        <w:color w:val="auto"/>
        <w:sz w:val="21"/>
        <w:szCs w:val="21"/>
      </w:rPr>
    </w:lvl>
    <w:lvl w:ilvl="4">
      <w:start w:val="1"/>
      <w:numFmt w:val="decimal"/>
      <w:lvlText w:val="%2.%3.%4.%5."/>
      <w:lvlJc w:val="left"/>
      <w:pPr>
        <w:tabs>
          <w:tab w:val="num" w:pos="2160"/>
        </w:tabs>
        <w:ind w:left="2160" w:hanging="360"/>
      </w:pPr>
      <w:rPr>
        <w:rFonts w:ascii="Arial" w:hAnsi="Arial" w:cs="Symbol"/>
        <w:b w:val="0"/>
        <w:bCs w:val="0"/>
        <w:color w:val="auto"/>
        <w:sz w:val="21"/>
        <w:szCs w:val="21"/>
      </w:rPr>
    </w:lvl>
    <w:lvl w:ilvl="5">
      <w:start w:val="1"/>
      <w:numFmt w:val="decimal"/>
      <w:lvlText w:val="%2.%3.%4.%5.%6."/>
      <w:lvlJc w:val="left"/>
      <w:pPr>
        <w:tabs>
          <w:tab w:val="num" w:pos="2520"/>
        </w:tabs>
        <w:ind w:left="2520" w:hanging="360"/>
      </w:pPr>
      <w:rPr>
        <w:rFonts w:ascii="Arial" w:hAnsi="Arial" w:cs="Symbol"/>
        <w:b w:val="0"/>
        <w:bCs w:val="0"/>
        <w:color w:val="auto"/>
        <w:sz w:val="21"/>
        <w:szCs w:val="21"/>
      </w:rPr>
    </w:lvl>
    <w:lvl w:ilvl="6">
      <w:start w:val="1"/>
      <w:numFmt w:val="decimal"/>
      <w:lvlText w:val="%2.%3.%4.%5.%6.%7."/>
      <w:lvlJc w:val="left"/>
      <w:pPr>
        <w:tabs>
          <w:tab w:val="num" w:pos="2880"/>
        </w:tabs>
        <w:ind w:left="2880" w:hanging="360"/>
      </w:pPr>
      <w:rPr>
        <w:rFonts w:ascii="Arial" w:hAnsi="Arial" w:cs="Symbol"/>
        <w:b w:val="0"/>
        <w:bCs w:val="0"/>
        <w:color w:val="auto"/>
        <w:sz w:val="21"/>
        <w:szCs w:val="21"/>
      </w:rPr>
    </w:lvl>
    <w:lvl w:ilvl="7">
      <w:start w:val="1"/>
      <w:numFmt w:val="decimal"/>
      <w:lvlText w:val="%2.%3.%4.%5.%6.%7.%8."/>
      <w:lvlJc w:val="left"/>
      <w:pPr>
        <w:tabs>
          <w:tab w:val="num" w:pos="3240"/>
        </w:tabs>
        <w:ind w:left="3240" w:hanging="360"/>
      </w:pPr>
      <w:rPr>
        <w:rFonts w:ascii="Arial" w:hAnsi="Arial" w:cs="Symbol"/>
        <w:b w:val="0"/>
        <w:bCs w:val="0"/>
        <w:color w:val="auto"/>
        <w:sz w:val="21"/>
        <w:szCs w:val="21"/>
      </w:rPr>
    </w:lvl>
    <w:lvl w:ilvl="8">
      <w:start w:val="1"/>
      <w:numFmt w:val="decimal"/>
      <w:lvlText w:val="%2.%3.%4.%5.%6.%7.%8.%9."/>
      <w:lvlJc w:val="left"/>
      <w:pPr>
        <w:tabs>
          <w:tab w:val="num" w:pos="3600"/>
        </w:tabs>
        <w:ind w:left="3600" w:hanging="360"/>
      </w:pPr>
      <w:rPr>
        <w:rFonts w:ascii="Arial" w:hAnsi="Arial" w:cs="Symbol"/>
        <w:b w:val="0"/>
        <w:bCs w:val="0"/>
        <w:color w:val="auto"/>
        <w:sz w:val="21"/>
        <w:szCs w:val="21"/>
      </w:rPr>
    </w:lvl>
  </w:abstractNum>
  <w:abstractNum w:abstractNumId="45" w15:restartNumberingAfterBreak="0">
    <w:nsid w:val="6B87733A"/>
    <w:multiLevelType w:val="hybridMultilevel"/>
    <w:tmpl w:val="220440EE"/>
    <w:lvl w:ilvl="0" w:tplc="B2C4AE46">
      <w:start w:val="1"/>
      <w:numFmt w:val="decimal"/>
      <w:pStyle w:val="Listanumerowana2"/>
      <w:lvlText w:val="%1)"/>
      <w:lvlJc w:val="left"/>
      <w:pPr>
        <w:ind w:left="720" w:hanging="360"/>
      </w:pPr>
      <w:rPr>
        <w:rFonts w:ascii="Calibri" w:hAnsi="Calibri"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ED69DB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356E17"/>
    <w:multiLevelType w:val="hybridMultilevel"/>
    <w:tmpl w:val="EDD6B090"/>
    <w:lvl w:ilvl="0" w:tplc="47B2E38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77431C"/>
    <w:multiLevelType w:val="hybridMultilevel"/>
    <w:tmpl w:val="5498AB46"/>
    <w:lvl w:ilvl="0" w:tplc="CBEC9812">
      <w:start w:val="1"/>
      <w:numFmt w:val="decimal"/>
      <w:lvlText w:val="%1."/>
      <w:lvlJc w:val="left"/>
      <w:pPr>
        <w:tabs>
          <w:tab w:val="num" w:pos="720"/>
        </w:tabs>
        <w:ind w:left="720" w:hanging="360"/>
      </w:pPr>
      <w:rPr>
        <w:b w:val="0"/>
      </w:rPr>
    </w:lvl>
    <w:lvl w:ilvl="1" w:tplc="C9D6AD76">
      <w:start w:val="1"/>
      <w:numFmt w:val="lowerLetter"/>
      <w:lvlText w:val="%2)"/>
      <w:lvlJc w:val="left"/>
      <w:pPr>
        <w:tabs>
          <w:tab w:val="num" w:pos="1440"/>
        </w:tabs>
        <w:ind w:left="1440" w:hanging="360"/>
      </w:pPr>
      <w:rPr>
        <w:rFonts w:hint="default"/>
        <w:b w:val="0"/>
      </w:rPr>
    </w:lvl>
    <w:lvl w:ilvl="2" w:tplc="CBEC9812">
      <w:start w:val="1"/>
      <w:numFmt w:val="decimal"/>
      <w:lvlText w:val="%3."/>
      <w:lvlJc w:val="left"/>
      <w:pPr>
        <w:tabs>
          <w:tab w:val="num" w:pos="2340"/>
        </w:tabs>
        <w:ind w:left="2340" w:hanging="360"/>
      </w:pPr>
      <w:rPr>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EE17AAA"/>
    <w:multiLevelType w:val="multilevel"/>
    <w:tmpl w:val="00000014"/>
    <w:lvl w:ilvl="0">
      <w:start w:val="1"/>
      <w:numFmt w:val="decimal"/>
      <w:lvlText w:val="%1."/>
      <w:lvlJc w:val="left"/>
      <w:pPr>
        <w:tabs>
          <w:tab w:val="num" w:pos="720"/>
        </w:tabs>
        <w:ind w:left="720" w:hanging="360"/>
      </w:pPr>
      <w:rPr>
        <w:rFonts w:ascii="Arial" w:hAnsi="Arial" w:cs="Symbol"/>
        <w:b w:val="0"/>
        <w:bCs w:val="0"/>
        <w:color w:val="auto"/>
        <w:sz w:val="21"/>
        <w:szCs w:val="21"/>
      </w:rPr>
    </w:lvl>
    <w:lvl w:ilvl="1">
      <w:start w:val="1"/>
      <w:numFmt w:val="decimal"/>
      <w:lvlText w:val="%2."/>
      <w:lvlJc w:val="left"/>
      <w:pPr>
        <w:tabs>
          <w:tab w:val="num" w:pos="1080"/>
        </w:tabs>
        <w:ind w:left="1080" w:hanging="360"/>
      </w:pPr>
      <w:rPr>
        <w:rFonts w:ascii="Arial" w:hAnsi="Arial" w:cs="Symbol"/>
        <w:b w:val="0"/>
        <w:bCs w:val="0"/>
        <w:color w:val="auto"/>
        <w:sz w:val="21"/>
        <w:szCs w:val="21"/>
      </w:rPr>
    </w:lvl>
    <w:lvl w:ilvl="2">
      <w:start w:val="1"/>
      <w:numFmt w:val="decimal"/>
      <w:lvlText w:val="%2.%3."/>
      <w:lvlJc w:val="left"/>
      <w:pPr>
        <w:tabs>
          <w:tab w:val="num" w:pos="1440"/>
        </w:tabs>
        <w:ind w:left="1440" w:hanging="360"/>
      </w:pPr>
      <w:rPr>
        <w:rFonts w:ascii="Arial" w:hAnsi="Arial" w:cs="Symbol"/>
        <w:b w:val="0"/>
        <w:bCs w:val="0"/>
        <w:color w:val="auto"/>
        <w:sz w:val="21"/>
        <w:szCs w:val="21"/>
      </w:rPr>
    </w:lvl>
    <w:lvl w:ilvl="3">
      <w:start w:val="1"/>
      <w:numFmt w:val="decimal"/>
      <w:lvlText w:val="%2.%3.%4."/>
      <w:lvlJc w:val="left"/>
      <w:pPr>
        <w:tabs>
          <w:tab w:val="num" w:pos="1800"/>
        </w:tabs>
        <w:ind w:left="1800" w:hanging="360"/>
      </w:pPr>
      <w:rPr>
        <w:rFonts w:ascii="Arial" w:hAnsi="Arial" w:cs="Symbol"/>
        <w:b w:val="0"/>
        <w:bCs w:val="0"/>
        <w:color w:val="auto"/>
        <w:sz w:val="21"/>
        <w:szCs w:val="21"/>
      </w:rPr>
    </w:lvl>
    <w:lvl w:ilvl="4">
      <w:start w:val="1"/>
      <w:numFmt w:val="decimal"/>
      <w:lvlText w:val="%2.%3.%4.%5."/>
      <w:lvlJc w:val="left"/>
      <w:pPr>
        <w:tabs>
          <w:tab w:val="num" w:pos="2160"/>
        </w:tabs>
        <w:ind w:left="2160" w:hanging="360"/>
      </w:pPr>
      <w:rPr>
        <w:rFonts w:ascii="Arial" w:hAnsi="Arial" w:cs="Symbol"/>
        <w:b w:val="0"/>
        <w:bCs w:val="0"/>
        <w:color w:val="auto"/>
        <w:sz w:val="21"/>
        <w:szCs w:val="21"/>
      </w:rPr>
    </w:lvl>
    <w:lvl w:ilvl="5">
      <w:start w:val="1"/>
      <w:numFmt w:val="decimal"/>
      <w:lvlText w:val="%2.%3.%4.%5.%6."/>
      <w:lvlJc w:val="left"/>
      <w:pPr>
        <w:tabs>
          <w:tab w:val="num" w:pos="2520"/>
        </w:tabs>
        <w:ind w:left="2520" w:hanging="360"/>
      </w:pPr>
      <w:rPr>
        <w:rFonts w:ascii="Arial" w:hAnsi="Arial" w:cs="Symbol"/>
        <w:b w:val="0"/>
        <w:bCs w:val="0"/>
        <w:color w:val="auto"/>
        <w:sz w:val="21"/>
        <w:szCs w:val="21"/>
      </w:rPr>
    </w:lvl>
    <w:lvl w:ilvl="6">
      <w:start w:val="1"/>
      <w:numFmt w:val="decimal"/>
      <w:lvlText w:val="%2.%3.%4.%5.%6.%7."/>
      <w:lvlJc w:val="left"/>
      <w:pPr>
        <w:tabs>
          <w:tab w:val="num" w:pos="2880"/>
        </w:tabs>
        <w:ind w:left="2880" w:hanging="360"/>
      </w:pPr>
      <w:rPr>
        <w:rFonts w:ascii="Arial" w:hAnsi="Arial" w:cs="Symbol"/>
        <w:b w:val="0"/>
        <w:bCs w:val="0"/>
        <w:color w:val="auto"/>
        <w:sz w:val="21"/>
        <w:szCs w:val="21"/>
      </w:rPr>
    </w:lvl>
    <w:lvl w:ilvl="7">
      <w:start w:val="1"/>
      <w:numFmt w:val="decimal"/>
      <w:lvlText w:val="%2.%3.%4.%5.%6.%7.%8."/>
      <w:lvlJc w:val="left"/>
      <w:pPr>
        <w:tabs>
          <w:tab w:val="num" w:pos="3240"/>
        </w:tabs>
        <w:ind w:left="3240" w:hanging="360"/>
      </w:pPr>
      <w:rPr>
        <w:rFonts w:ascii="Arial" w:hAnsi="Arial" w:cs="Symbol"/>
        <w:b w:val="0"/>
        <w:bCs w:val="0"/>
        <w:color w:val="auto"/>
        <w:sz w:val="21"/>
        <w:szCs w:val="21"/>
      </w:rPr>
    </w:lvl>
    <w:lvl w:ilvl="8">
      <w:start w:val="1"/>
      <w:numFmt w:val="decimal"/>
      <w:lvlText w:val="%2.%3.%4.%5.%6.%7.%8.%9."/>
      <w:lvlJc w:val="left"/>
      <w:pPr>
        <w:tabs>
          <w:tab w:val="num" w:pos="3600"/>
        </w:tabs>
        <w:ind w:left="3600" w:hanging="360"/>
      </w:pPr>
      <w:rPr>
        <w:rFonts w:ascii="Arial" w:hAnsi="Arial" w:cs="Symbol"/>
        <w:b w:val="0"/>
        <w:bCs w:val="0"/>
        <w:color w:val="auto"/>
        <w:sz w:val="21"/>
        <w:szCs w:val="21"/>
      </w:rPr>
    </w:lvl>
  </w:abstractNum>
  <w:abstractNum w:abstractNumId="49" w15:restartNumberingAfterBreak="0">
    <w:nsid w:val="6F902A4D"/>
    <w:multiLevelType w:val="hybridMultilevel"/>
    <w:tmpl w:val="0F3A9922"/>
    <w:lvl w:ilvl="0" w:tplc="CBEC9812">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rFonts w:hint="default"/>
        <w:b w:val="0"/>
      </w:rPr>
    </w:lvl>
    <w:lvl w:ilvl="2" w:tplc="CBEC9812">
      <w:start w:val="1"/>
      <w:numFmt w:val="decimal"/>
      <w:lvlText w:val="%3."/>
      <w:lvlJc w:val="left"/>
      <w:pPr>
        <w:tabs>
          <w:tab w:val="num" w:pos="2340"/>
        </w:tabs>
        <w:ind w:left="2340" w:hanging="360"/>
      </w:pPr>
      <w:rPr>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00E23DA"/>
    <w:multiLevelType w:val="singleLevel"/>
    <w:tmpl w:val="04150001"/>
    <w:lvl w:ilvl="0">
      <w:start w:val="1"/>
      <w:numFmt w:val="bullet"/>
      <w:pStyle w:val="Listanumerowana31"/>
      <w:lvlText w:val=""/>
      <w:lvlJc w:val="left"/>
      <w:pPr>
        <w:tabs>
          <w:tab w:val="num" w:pos="720"/>
        </w:tabs>
        <w:ind w:left="720" w:hanging="360"/>
      </w:pPr>
      <w:rPr>
        <w:rFonts w:ascii="Symbol" w:hAnsi="Symbol" w:cs="Symbol" w:hint="default"/>
      </w:rPr>
    </w:lvl>
  </w:abstractNum>
  <w:abstractNum w:abstractNumId="51" w15:restartNumberingAfterBreak="0">
    <w:nsid w:val="73223EFA"/>
    <w:multiLevelType w:val="hybridMultilevel"/>
    <w:tmpl w:val="4C90AAC4"/>
    <w:lvl w:ilvl="0" w:tplc="933260E2">
      <w:start w:val="1"/>
      <w:numFmt w:val="bullet"/>
      <w:pStyle w:val="PPPunk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2" w15:restartNumberingAfterBreak="0">
    <w:nsid w:val="784655B3"/>
    <w:multiLevelType w:val="multilevel"/>
    <w:tmpl w:val="81343202"/>
    <w:lvl w:ilvl="0">
      <w:start w:val="2"/>
      <w:numFmt w:val="decimal"/>
      <w:pStyle w:val="Listapunktowana21"/>
      <w:lvlText w:val="%1."/>
      <w:lvlJc w:val="left"/>
      <w:pPr>
        <w:ind w:left="360" w:hanging="360"/>
      </w:pPr>
      <w:rPr>
        <w:rFonts w:hint="default"/>
        <w:u w:val="single"/>
      </w:rPr>
    </w:lvl>
    <w:lvl w:ilvl="1">
      <w:start w:val="2"/>
      <w:numFmt w:val="decimal"/>
      <w:lvlText w:val="%1.%2."/>
      <w:lvlJc w:val="left"/>
      <w:pPr>
        <w:ind w:left="786" w:hanging="360"/>
      </w:pPr>
      <w:rPr>
        <w:rFonts w:hint="default"/>
        <w:u w:val="singl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53" w15:restartNumberingAfterBreak="0">
    <w:nsid w:val="78ED7422"/>
    <w:multiLevelType w:val="multilevel"/>
    <w:tmpl w:val="F62463EC"/>
    <w:lvl w:ilvl="0">
      <w:start w:val="1"/>
      <w:numFmt w:val="upperRoman"/>
      <w:pStyle w:val="SIWZ1"/>
      <w:lvlText w:val="%1."/>
      <w:lvlJc w:val="right"/>
      <w:pPr>
        <w:ind w:left="720" w:hanging="360"/>
      </w:pPr>
    </w:lvl>
    <w:lvl w:ilvl="1">
      <w:start w:val="1"/>
      <w:numFmt w:val="decimal"/>
      <w:isLgl/>
      <w:lvlText w:val="%2."/>
      <w:lvlJc w:val="left"/>
      <w:pPr>
        <w:ind w:left="1110" w:hanging="390"/>
      </w:pPr>
      <w:rPr>
        <w:rFonts w:ascii="Calibri" w:eastAsia="Calibri" w:hAnsi="Calibri"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79156679"/>
    <w:multiLevelType w:val="hybridMultilevel"/>
    <w:tmpl w:val="FD1E2E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A0444BB"/>
    <w:multiLevelType w:val="multilevel"/>
    <w:tmpl w:val="3F3AF350"/>
    <w:lvl w:ilvl="0">
      <w:start w:val="1"/>
      <w:numFmt w:val="decimal"/>
      <w:pStyle w:val="siwz10"/>
      <w:lvlText w:val="%1."/>
      <w:lvlJc w:val="left"/>
      <w:pPr>
        <w:ind w:left="360" w:hanging="360"/>
      </w:pPr>
      <w:rPr>
        <w:rFonts w:ascii="Calibri" w:eastAsia="Times New Roman" w:hAnsi="Calibri" w:cs="Calibri"/>
        <w:b w:val="0"/>
        <w:i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A393B7D"/>
    <w:multiLevelType w:val="hybridMultilevel"/>
    <w:tmpl w:val="18B2AB2C"/>
    <w:lvl w:ilvl="0" w:tplc="61347A40">
      <w:start w:val="1"/>
      <w:numFmt w:val="decimal"/>
      <w:pStyle w:val="Listanumerowana1"/>
      <w:lvlText w:val="%1."/>
      <w:lvlJc w:val="left"/>
      <w:pPr>
        <w:ind w:left="502"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15:restartNumberingAfterBreak="0">
    <w:nsid w:val="7FC6157D"/>
    <w:multiLevelType w:val="hybridMultilevel"/>
    <w:tmpl w:val="B0DC9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22"/>
  </w:num>
  <w:num w:numId="3">
    <w:abstractNumId w:val="43"/>
  </w:num>
  <w:num w:numId="4">
    <w:abstractNumId w:val="50"/>
  </w:num>
  <w:num w:numId="5">
    <w:abstractNumId w:val="27"/>
  </w:num>
  <w:num w:numId="6">
    <w:abstractNumId w:val="24"/>
  </w:num>
  <w:num w:numId="7">
    <w:abstractNumId w:val="35"/>
  </w:num>
  <w:num w:numId="8">
    <w:abstractNumId w:val="37"/>
  </w:num>
  <w:num w:numId="9">
    <w:abstractNumId w:val="52"/>
  </w:num>
  <w:num w:numId="10">
    <w:abstractNumId w:val="56"/>
  </w:num>
  <w:num w:numId="11">
    <w:abstractNumId w:val="29"/>
  </w:num>
  <w:num w:numId="12">
    <w:abstractNumId w:val="51"/>
  </w:num>
  <w:num w:numId="13">
    <w:abstractNumId w:val="55"/>
  </w:num>
  <w:num w:numId="14">
    <w:abstractNumId w:val="25"/>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45"/>
    <w:lvlOverride w:ilvl="0">
      <w:startOverride w:val="1"/>
    </w:lvlOverride>
  </w:num>
  <w:num w:numId="20">
    <w:abstractNumId w:val="45"/>
    <w:lvlOverride w:ilvl="0">
      <w:startOverride w:val="1"/>
    </w:lvlOverride>
  </w:num>
  <w:num w:numId="21">
    <w:abstractNumId w:val="45"/>
    <w:lvlOverride w:ilvl="0">
      <w:startOverride w:val="1"/>
    </w:lvlOverride>
  </w:num>
  <w:num w:numId="22">
    <w:abstractNumId w:val="45"/>
    <w:lvlOverride w:ilvl="0">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5"/>
    <w:lvlOverride w:ilvl="0">
      <w:startOverride w:val="1"/>
    </w:lvlOverride>
  </w:num>
  <w:num w:numId="40">
    <w:abstractNumId w:val="36"/>
  </w:num>
  <w:num w:numId="41">
    <w:abstractNumId w:val="25"/>
    <w:lvlOverride w:ilvl="0">
      <w:startOverride w:val="1"/>
    </w:lvlOverride>
  </w:num>
  <w:num w:numId="42">
    <w:abstractNumId w:val="45"/>
    <w:lvlOverride w:ilvl="0">
      <w:startOverride w:val="1"/>
    </w:lvlOverride>
  </w:num>
  <w:num w:numId="43">
    <w:abstractNumId w:val="1"/>
  </w:num>
  <w:num w:numId="44">
    <w:abstractNumId w:val="0"/>
  </w:num>
  <w:num w:numId="45">
    <w:abstractNumId w:val="3"/>
  </w:num>
  <w:num w:numId="46">
    <w:abstractNumId w:val="2"/>
  </w:num>
  <w:num w:numId="47">
    <w:abstractNumId w:val="4"/>
  </w:num>
  <w:num w:numId="48">
    <w:abstractNumId w:val="45"/>
    <w:lvlOverride w:ilvl="0">
      <w:startOverride w:val="1"/>
    </w:lvlOverride>
  </w:num>
  <w:num w:numId="49">
    <w:abstractNumId w:val="42"/>
  </w:num>
  <w:num w:numId="50">
    <w:abstractNumId w:val="26"/>
  </w:num>
  <w:num w:numId="51">
    <w:abstractNumId w:val="39"/>
  </w:num>
  <w:num w:numId="52">
    <w:abstractNumId w:val="32"/>
  </w:num>
  <w:num w:numId="53">
    <w:abstractNumId w:val="54"/>
  </w:num>
  <w:num w:numId="54">
    <w:abstractNumId w:val="57"/>
  </w:num>
  <w:num w:numId="55">
    <w:abstractNumId w:val="9"/>
  </w:num>
  <w:num w:numId="56">
    <w:abstractNumId w:val="47"/>
  </w:num>
  <w:num w:numId="57">
    <w:abstractNumId w:val="34"/>
  </w:num>
  <w:num w:numId="58">
    <w:abstractNumId w:val="49"/>
  </w:num>
  <w:num w:numId="59">
    <w:abstractNumId w:val="41"/>
  </w:num>
  <w:num w:numId="60">
    <w:abstractNumId w:val="46"/>
  </w:num>
  <w:num w:numId="61">
    <w:abstractNumId w:val="48"/>
  </w:num>
  <w:num w:numId="62">
    <w:abstractNumId w:val="44"/>
  </w:num>
  <w:num w:numId="63">
    <w:abstractNumId w:val="30"/>
  </w:num>
  <w:num w:numId="64">
    <w:abstractNumId w:val="38"/>
  </w:num>
  <w:num w:numId="65">
    <w:abstractNumId w:val="5"/>
  </w:num>
  <w:num w:numId="66">
    <w:abstractNumId w:val="6"/>
  </w:num>
  <w:num w:numId="67">
    <w:abstractNumId w:val="17"/>
  </w:num>
  <w:num w:numId="68">
    <w:abstractNumId w:val="19"/>
  </w:num>
  <w:num w:numId="69">
    <w:abstractNumId w:val="21"/>
  </w:num>
  <w:num w:numId="70">
    <w:abstractNumId w:val="28"/>
  </w:num>
  <w:num w:numId="71">
    <w:abstractNumId w:val="31"/>
  </w:num>
  <w:num w:numId="72">
    <w:abstractNumId w:val="14"/>
  </w:num>
  <w:num w:numId="73">
    <w:abstractNumId w:val="20"/>
  </w:num>
  <w:num w:numId="74">
    <w:abstractNumId w:val="40"/>
  </w:num>
  <w:num w:numId="75">
    <w:abstractNumId w:val="33"/>
  </w:num>
  <w:num w:numId="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E1"/>
    <w:rsid w:val="00000066"/>
    <w:rsid w:val="00000289"/>
    <w:rsid w:val="00003167"/>
    <w:rsid w:val="0000791E"/>
    <w:rsid w:val="00023A48"/>
    <w:rsid w:val="000254D8"/>
    <w:rsid w:val="00042411"/>
    <w:rsid w:val="00042D18"/>
    <w:rsid w:val="00054116"/>
    <w:rsid w:val="000660AE"/>
    <w:rsid w:val="000736DB"/>
    <w:rsid w:val="0008179F"/>
    <w:rsid w:val="0008428A"/>
    <w:rsid w:val="00085E70"/>
    <w:rsid w:val="00092835"/>
    <w:rsid w:val="0009479C"/>
    <w:rsid w:val="00095D22"/>
    <w:rsid w:val="000A1B44"/>
    <w:rsid w:val="000B0A9F"/>
    <w:rsid w:val="000E37D1"/>
    <w:rsid w:val="000E6179"/>
    <w:rsid w:val="000E67F0"/>
    <w:rsid w:val="00101B57"/>
    <w:rsid w:val="00124716"/>
    <w:rsid w:val="00131F6F"/>
    <w:rsid w:val="00137364"/>
    <w:rsid w:val="00156367"/>
    <w:rsid w:val="00157B89"/>
    <w:rsid w:val="00167299"/>
    <w:rsid w:val="00167D2E"/>
    <w:rsid w:val="00171C05"/>
    <w:rsid w:val="001755C4"/>
    <w:rsid w:val="00177401"/>
    <w:rsid w:val="00182C1C"/>
    <w:rsid w:val="001C04EE"/>
    <w:rsid w:val="001D0E5A"/>
    <w:rsid w:val="001D67D6"/>
    <w:rsid w:val="001D7CE1"/>
    <w:rsid w:val="001E7B63"/>
    <w:rsid w:val="00217BD4"/>
    <w:rsid w:val="002812E9"/>
    <w:rsid w:val="00297BCB"/>
    <w:rsid w:val="002A620A"/>
    <w:rsid w:val="002B0D90"/>
    <w:rsid w:val="002B62C7"/>
    <w:rsid w:val="002C1891"/>
    <w:rsid w:val="002D415E"/>
    <w:rsid w:val="002D4767"/>
    <w:rsid w:val="002E6129"/>
    <w:rsid w:val="002F102D"/>
    <w:rsid w:val="002F113B"/>
    <w:rsid w:val="0030137D"/>
    <w:rsid w:val="0030399C"/>
    <w:rsid w:val="003046BD"/>
    <w:rsid w:val="00323CCC"/>
    <w:rsid w:val="00352F89"/>
    <w:rsid w:val="00364055"/>
    <w:rsid w:val="00371F14"/>
    <w:rsid w:val="003741E2"/>
    <w:rsid w:val="00375E3C"/>
    <w:rsid w:val="00383629"/>
    <w:rsid w:val="00384EB7"/>
    <w:rsid w:val="0038513D"/>
    <w:rsid w:val="0038536F"/>
    <w:rsid w:val="0038692F"/>
    <w:rsid w:val="0039211A"/>
    <w:rsid w:val="003964DB"/>
    <w:rsid w:val="003A128D"/>
    <w:rsid w:val="003A2572"/>
    <w:rsid w:val="003A7D03"/>
    <w:rsid w:val="003B3490"/>
    <w:rsid w:val="003C004D"/>
    <w:rsid w:val="003D504D"/>
    <w:rsid w:val="003D7FD3"/>
    <w:rsid w:val="003E2A51"/>
    <w:rsid w:val="003F3957"/>
    <w:rsid w:val="00400932"/>
    <w:rsid w:val="00412064"/>
    <w:rsid w:val="00416B53"/>
    <w:rsid w:val="004232CC"/>
    <w:rsid w:val="00424A12"/>
    <w:rsid w:val="0043008D"/>
    <w:rsid w:val="00430620"/>
    <w:rsid w:val="00434641"/>
    <w:rsid w:val="004356C4"/>
    <w:rsid w:val="00436594"/>
    <w:rsid w:val="00446E94"/>
    <w:rsid w:val="004567D2"/>
    <w:rsid w:val="004644C2"/>
    <w:rsid w:val="004812DD"/>
    <w:rsid w:val="00491AD2"/>
    <w:rsid w:val="004B0637"/>
    <w:rsid w:val="004B33C9"/>
    <w:rsid w:val="004D73BC"/>
    <w:rsid w:val="004E2578"/>
    <w:rsid w:val="004F4050"/>
    <w:rsid w:val="00517673"/>
    <w:rsid w:val="0054405C"/>
    <w:rsid w:val="00555A2F"/>
    <w:rsid w:val="005752CD"/>
    <w:rsid w:val="00576E51"/>
    <w:rsid w:val="005879C4"/>
    <w:rsid w:val="00592105"/>
    <w:rsid w:val="005963FB"/>
    <w:rsid w:val="00596D31"/>
    <w:rsid w:val="005B7D3D"/>
    <w:rsid w:val="005C7E7C"/>
    <w:rsid w:val="005D6282"/>
    <w:rsid w:val="005E59EF"/>
    <w:rsid w:val="005E7BFF"/>
    <w:rsid w:val="006061BE"/>
    <w:rsid w:val="00614EA0"/>
    <w:rsid w:val="00624502"/>
    <w:rsid w:val="00625F1F"/>
    <w:rsid w:val="00626B0C"/>
    <w:rsid w:val="006469C7"/>
    <w:rsid w:val="00653C04"/>
    <w:rsid w:val="00671174"/>
    <w:rsid w:val="00672ACF"/>
    <w:rsid w:val="006755C8"/>
    <w:rsid w:val="006A74D8"/>
    <w:rsid w:val="006D6F0C"/>
    <w:rsid w:val="00721545"/>
    <w:rsid w:val="00731F30"/>
    <w:rsid w:val="00740787"/>
    <w:rsid w:val="0074451F"/>
    <w:rsid w:val="00750E46"/>
    <w:rsid w:val="007575C9"/>
    <w:rsid w:val="0076687D"/>
    <w:rsid w:val="00775385"/>
    <w:rsid w:val="00776778"/>
    <w:rsid w:val="00777A9A"/>
    <w:rsid w:val="00784B10"/>
    <w:rsid w:val="00793A39"/>
    <w:rsid w:val="007A36CF"/>
    <w:rsid w:val="007C06E1"/>
    <w:rsid w:val="007E6021"/>
    <w:rsid w:val="00844150"/>
    <w:rsid w:val="00863304"/>
    <w:rsid w:val="0087732C"/>
    <w:rsid w:val="00882209"/>
    <w:rsid w:val="008A02CB"/>
    <w:rsid w:val="008C0727"/>
    <w:rsid w:val="008E1603"/>
    <w:rsid w:val="008F2B5D"/>
    <w:rsid w:val="008F356B"/>
    <w:rsid w:val="00916144"/>
    <w:rsid w:val="00926C3A"/>
    <w:rsid w:val="00937A21"/>
    <w:rsid w:val="00944F53"/>
    <w:rsid w:val="00950F62"/>
    <w:rsid w:val="00954EA5"/>
    <w:rsid w:val="00963B04"/>
    <w:rsid w:val="009709D2"/>
    <w:rsid w:val="00976A47"/>
    <w:rsid w:val="00983601"/>
    <w:rsid w:val="009916C7"/>
    <w:rsid w:val="00994E39"/>
    <w:rsid w:val="009973A5"/>
    <w:rsid w:val="009A258C"/>
    <w:rsid w:val="009A510E"/>
    <w:rsid w:val="009B0A8F"/>
    <w:rsid w:val="009B6921"/>
    <w:rsid w:val="009D036B"/>
    <w:rsid w:val="009D6D8B"/>
    <w:rsid w:val="009D7740"/>
    <w:rsid w:val="009F3F8F"/>
    <w:rsid w:val="009F6BC3"/>
    <w:rsid w:val="009F726F"/>
    <w:rsid w:val="00A10327"/>
    <w:rsid w:val="00A14BE1"/>
    <w:rsid w:val="00A23AAF"/>
    <w:rsid w:val="00A23D86"/>
    <w:rsid w:val="00A850D9"/>
    <w:rsid w:val="00A87808"/>
    <w:rsid w:val="00A87958"/>
    <w:rsid w:val="00A909CA"/>
    <w:rsid w:val="00A9163C"/>
    <w:rsid w:val="00A92B60"/>
    <w:rsid w:val="00AB01B7"/>
    <w:rsid w:val="00AC50CB"/>
    <w:rsid w:val="00AE0FAD"/>
    <w:rsid w:val="00B15003"/>
    <w:rsid w:val="00B2023A"/>
    <w:rsid w:val="00B20D63"/>
    <w:rsid w:val="00B35CE1"/>
    <w:rsid w:val="00B53529"/>
    <w:rsid w:val="00B55568"/>
    <w:rsid w:val="00B620A8"/>
    <w:rsid w:val="00B7688E"/>
    <w:rsid w:val="00B84BC7"/>
    <w:rsid w:val="00B854BB"/>
    <w:rsid w:val="00BB44B4"/>
    <w:rsid w:val="00BC30C6"/>
    <w:rsid w:val="00BD23FC"/>
    <w:rsid w:val="00BD4D95"/>
    <w:rsid w:val="00BF10E7"/>
    <w:rsid w:val="00C0293E"/>
    <w:rsid w:val="00C2388B"/>
    <w:rsid w:val="00C32C7E"/>
    <w:rsid w:val="00C344AC"/>
    <w:rsid w:val="00C401C9"/>
    <w:rsid w:val="00C458E0"/>
    <w:rsid w:val="00C5054F"/>
    <w:rsid w:val="00C61AF2"/>
    <w:rsid w:val="00C6631F"/>
    <w:rsid w:val="00CC29AD"/>
    <w:rsid w:val="00CE488C"/>
    <w:rsid w:val="00D1440F"/>
    <w:rsid w:val="00D34501"/>
    <w:rsid w:val="00D36EED"/>
    <w:rsid w:val="00D71CCE"/>
    <w:rsid w:val="00D8367C"/>
    <w:rsid w:val="00DC36C4"/>
    <w:rsid w:val="00DE0571"/>
    <w:rsid w:val="00DE3F56"/>
    <w:rsid w:val="00DE6707"/>
    <w:rsid w:val="00E02B90"/>
    <w:rsid w:val="00E2729E"/>
    <w:rsid w:val="00E3099F"/>
    <w:rsid w:val="00E37438"/>
    <w:rsid w:val="00E569F5"/>
    <w:rsid w:val="00E573A6"/>
    <w:rsid w:val="00E715C7"/>
    <w:rsid w:val="00E77B60"/>
    <w:rsid w:val="00E970A6"/>
    <w:rsid w:val="00EA7EA3"/>
    <w:rsid w:val="00EB2FAB"/>
    <w:rsid w:val="00EC6D0A"/>
    <w:rsid w:val="00ED0260"/>
    <w:rsid w:val="00ED3085"/>
    <w:rsid w:val="00EE544A"/>
    <w:rsid w:val="00F06515"/>
    <w:rsid w:val="00F27D10"/>
    <w:rsid w:val="00F33F7C"/>
    <w:rsid w:val="00F42DE9"/>
    <w:rsid w:val="00F556C4"/>
    <w:rsid w:val="00F64806"/>
    <w:rsid w:val="00F74574"/>
    <w:rsid w:val="00F80974"/>
    <w:rsid w:val="00F8346E"/>
    <w:rsid w:val="00F845CB"/>
    <w:rsid w:val="00F8754F"/>
    <w:rsid w:val="00F92EA8"/>
    <w:rsid w:val="00FC3D13"/>
    <w:rsid w:val="00FD721A"/>
    <w:rsid w:val="00FE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D59A05"/>
  <w15:docId w15:val="{88D9E785-88D1-445C-A8CF-E378780E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0571"/>
    <w:pPr>
      <w:spacing w:after="160" w:line="259" w:lineRule="auto"/>
    </w:pPr>
    <w:rPr>
      <w:sz w:val="22"/>
      <w:szCs w:val="22"/>
      <w:lang w:eastAsia="en-US"/>
    </w:rPr>
  </w:style>
  <w:style w:type="paragraph" w:styleId="Nagwek1">
    <w:name w:val="heading 1"/>
    <w:basedOn w:val="Normalny"/>
    <w:next w:val="Normalny"/>
    <w:link w:val="Nagwek1Znak"/>
    <w:qFormat/>
    <w:rsid w:val="0076687D"/>
    <w:pPr>
      <w:keepNext/>
      <w:keepLines/>
      <w:spacing w:before="480" w:after="0" w:line="276" w:lineRule="auto"/>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qFormat/>
    <w:rsid w:val="0076687D"/>
    <w:pPr>
      <w:keepNext/>
      <w:keepLines/>
      <w:spacing w:before="200" w:after="0" w:line="276" w:lineRule="auto"/>
      <w:outlineLvl w:val="1"/>
    </w:pPr>
    <w:rPr>
      <w:rFonts w:ascii="Cambria" w:eastAsia="Times New Roman" w:hAnsi="Cambria" w:cs="Cambria"/>
      <w:b/>
      <w:bCs/>
      <w:sz w:val="26"/>
      <w:szCs w:val="26"/>
    </w:rPr>
  </w:style>
  <w:style w:type="paragraph" w:styleId="Nagwek3">
    <w:name w:val="heading 3"/>
    <w:basedOn w:val="Normalny"/>
    <w:next w:val="Normalny"/>
    <w:link w:val="Nagwek3Znak"/>
    <w:qFormat/>
    <w:rsid w:val="0076687D"/>
    <w:pPr>
      <w:keepNext/>
      <w:tabs>
        <w:tab w:val="left" w:pos="709"/>
      </w:tabs>
      <w:spacing w:after="0" w:line="240" w:lineRule="auto"/>
      <w:ind w:left="709" w:hanging="709"/>
      <w:outlineLvl w:val="2"/>
    </w:pPr>
    <w:rPr>
      <w:rFonts w:ascii="Times New Roman" w:eastAsia="Times New Roman" w:hAnsi="Times New Roman"/>
      <w:sz w:val="24"/>
      <w:szCs w:val="24"/>
      <w:lang w:eastAsia="pl-PL"/>
    </w:rPr>
  </w:style>
  <w:style w:type="paragraph" w:styleId="Nagwek4">
    <w:name w:val="heading 4"/>
    <w:basedOn w:val="Normalny"/>
    <w:next w:val="Normalny"/>
    <w:link w:val="Nagwek4Znak"/>
    <w:qFormat/>
    <w:rsid w:val="0076687D"/>
    <w:pPr>
      <w:keepNext/>
      <w:tabs>
        <w:tab w:val="left" w:pos="709"/>
      </w:tabs>
      <w:spacing w:after="0" w:line="240" w:lineRule="auto"/>
      <w:ind w:left="709" w:hanging="709"/>
      <w:jc w:val="center"/>
      <w:outlineLvl w:val="3"/>
    </w:pPr>
    <w:rPr>
      <w:rFonts w:ascii="Times New Roman" w:eastAsia="Times New Roman" w:hAnsi="Times New Roman"/>
      <w:b/>
      <w:bCs/>
      <w:sz w:val="24"/>
      <w:szCs w:val="24"/>
      <w:lang w:eastAsia="pl-PL"/>
    </w:rPr>
  </w:style>
  <w:style w:type="paragraph" w:styleId="Nagwek5">
    <w:name w:val="heading 5"/>
    <w:basedOn w:val="Normalny"/>
    <w:next w:val="Normalny"/>
    <w:link w:val="Nagwek5Znak"/>
    <w:qFormat/>
    <w:rsid w:val="0076687D"/>
    <w:pPr>
      <w:keepNext/>
      <w:tabs>
        <w:tab w:val="left" w:pos="709"/>
      </w:tabs>
      <w:spacing w:after="0" w:line="240" w:lineRule="auto"/>
      <w:ind w:left="709" w:hanging="709"/>
      <w:jc w:val="center"/>
      <w:outlineLvl w:val="4"/>
    </w:pPr>
    <w:rPr>
      <w:rFonts w:ascii="Times New Roman" w:eastAsia="Times New Roman" w:hAnsi="Times New Roman"/>
      <w:b/>
      <w:bCs/>
      <w:sz w:val="20"/>
      <w:szCs w:val="20"/>
      <w:lang w:eastAsia="pl-PL"/>
    </w:rPr>
  </w:style>
  <w:style w:type="paragraph" w:styleId="Nagwek6">
    <w:name w:val="heading 6"/>
    <w:basedOn w:val="Normalny"/>
    <w:next w:val="Normalny"/>
    <w:link w:val="Nagwek6Znak"/>
    <w:qFormat/>
    <w:rsid w:val="0076687D"/>
    <w:pPr>
      <w:keepNext/>
      <w:spacing w:after="0" w:line="240" w:lineRule="auto"/>
      <w:jc w:val="center"/>
      <w:outlineLvl w:val="5"/>
    </w:pPr>
    <w:rPr>
      <w:rFonts w:ascii="Times New Roman" w:eastAsia="Times New Roman" w:hAnsi="Times New Roman"/>
      <w:b/>
      <w:bCs/>
      <w:sz w:val="32"/>
      <w:szCs w:val="32"/>
      <w:lang w:eastAsia="pl-PL"/>
    </w:rPr>
  </w:style>
  <w:style w:type="paragraph" w:styleId="Nagwek7">
    <w:name w:val="heading 7"/>
    <w:basedOn w:val="Normalny"/>
    <w:next w:val="Normalny"/>
    <w:link w:val="Nagwek7Znak"/>
    <w:qFormat/>
    <w:rsid w:val="0076687D"/>
    <w:pPr>
      <w:keepNext/>
      <w:spacing w:after="0" w:line="240" w:lineRule="auto"/>
      <w:jc w:val="center"/>
      <w:outlineLvl w:val="6"/>
    </w:pPr>
    <w:rPr>
      <w:rFonts w:ascii="Times New Roman" w:eastAsia="Times New Roman" w:hAnsi="Times New Roman"/>
      <w:b/>
      <w:bCs/>
      <w:sz w:val="20"/>
      <w:szCs w:val="20"/>
      <w:lang w:eastAsia="pl-PL"/>
    </w:rPr>
  </w:style>
  <w:style w:type="paragraph" w:styleId="Nagwek8">
    <w:name w:val="heading 8"/>
    <w:basedOn w:val="Normalny"/>
    <w:next w:val="Normalny"/>
    <w:link w:val="Nagwek8Znak"/>
    <w:qFormat/>
    <w:rsid w:val="0076687D"/>
    <w:pPr>
      <w:keepNext/>
      <w:keepLines/>
      <w:spacing w:before="200" w:after="0" w:line="276" w:lineRule="auto"/>
      <w:outlineLvl w:val="7"/>
    </w:pPr>
    <w:rPr>
      <w:rFonts w:ascii="Cambria" w:eastAsia="Times New Roman" w:hAnsi="Cambria" w:cs="Cambria"/>
      <w:sz w:val="20"/>
      <w:szCs w:val="20"/>
    </w:rPr>
  </w:style>
  <w:style w:type="paragraph" w:styleId="Nagwek9">
    <w:name w:val="heading 9"/>
    <w:basedOn w:val="Normalny"/>
    <w:next w:val="Normalny"/>
    <w:link w:val="Nagwek9Znak"/>
    <w:qFormat/>
    <w:rsid w:val="0076687D"/>
    <w:pPr>
      <w:keepNext/>
      <w:tabs>
        <w:tab w:val="left" w:pos="709"/>
      </w:tabs>
      <w:spacing w:after="0" w:line="240" w:lineRule="auto"/>
      <w:ind w:left="709" w:hanging="709"/>
      <w:jc w:val="center"/>
      <w:outlineLvl w:val="8"/>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D7CE1"/>
    <w:pPr>
      <w:ind w:left="720"/>
      <w:contextualSpacing/>
    </w:pPr>
  </w:style>
  <w:style w:type="character" w:styleId="Hipercze">
    <w:name w:val="Hyperlink"/>
    <w:unhideWhenUsed/>
    <w:rsid w:val="009A258C"/>
    <w:rPr>
      <w:color w:val="0563C1"/>
      <w:u w:val="single"/>
    </w:rPr>
  </w:style>
  <w:style w:type="paragraph" w:styleId="Nagwek">
    <w:name w:val="header"/>
    <w:basedOn w:val="Normalny"/>
    <w:link w:val="NagwekZnak"/>
    <w:unhideWhenUsed/>
    <w:rsid w:val="00171C05"/>
    <w:pPr>
      <w:tabs>
        <w:tab w:val="center" w:pos="4536"/>
        <w:tab w:val="right" w:pos="9072"/>
      </w:tabs>
      <w:spacing w:after="0" w:line="240" w:lineRule="auto"/>
    </w:pPr>
  </w:style>
  <w:style w:type="character" w:customStyle="1" w:styleId="NagwekZnak">
    <w:name w:val="Nagłówek Znak"/>
    <w:basedOn w:val="Domylnaczcionkaakapitu"/>
    <w:link w:val="Nagwek"/>
    <w:rsid w:val="00171C05"/>
  </w:style>
  <w:style w:type="paragraph" w:styleId="Stopka">
    <w:name w:val="footer"/>
    <w:basedOn w:val="Normalny"/>
    <w:link w:val="StopkaZnak"/>
    <w:uiPriority w:val="99"/>
    <w:unhideWhenUsed/>
    <w:rsid w:val="00171C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1C05"/>
  </w:style>
  <w:style w:type="character" w:customStyle="1" w:styleId="Nagwek1Znak">
    <w:name w:val="Nagłówek 1 Znak"/>
    <w:link w:val="Nagwek1"/>
    <w:rsid w:val="0076687D"/>
    <w:rPr>
      <w:rFonts w:ascii="Cambria" w:eastAsia="Times New Roman" w:hAnsi="Cambria" w:cs="Cambria"/>
      <w:b/>
      <w:bCs/>
      <w:color w:val="365F91"/>
      <w:sz w:val="28"/>
      <w:szCs w:val="28"/>
    </w:rPr>
  </w:style>
  <w:style w:type="character" w:customStyle="1" w:styleId="Nagwek2Znak">
    <w:name w:val="Nagłówek 2 Znak"/>
    <w:link w:val="Nagwek2"/>
    <w:rsid w:val="0076687D"/>
    <w:rPr>
      <w:rFonts w:ascii="Cambria" w:eastAsia="Times New Roman" w:hAnsi="Cambria" w:cs="Cambria"/>
      <w:b/>
      <w:bCs/>
      <w:sz w:val="26"/>
      <w:szCs w:val="26"/>
    </w:rPr>
  </w:style>
  <w:style w:type="character" w:customStyle="1" w:styleId="Nagwek3Znak">
    <w:name w:val="Nagłówek 3 Znak"/>
    <w:link w:val="Nagwek3"/>
    <w:rsid w:val="0076687D"/>
    <w:rPr>
      <w:rFonts w:ascii="Times New Roman" w:eastAsia="Times New Roman" w:hAnsi="Times New Roman" w:cs="Times New Roman"/>
      <w:sz w:val="24"/>
      <w:szCs w:val="24"/>
      <w:lang w:eastAsia="pl-PL"/>
    </w:rPr>
  </w:style>
  <w:style w:type="character" w:customStyle="1" w:styleId="Nagwek4Znak">
    <w:name w:val="Nagłówek 4 Znak"/>
    <w:link w:val="Nagwek4"/>
    <w:rsid w:val="0076687D"/>
    <w:rPr>
      <w:rFonts w:ascii="Times New Roman" w:eastAsia="Times New Roman" w:hAnsi="Times New Roman" w:cs="Times New Roman"/>
      <w:b/>
      <w:bCs/>
      <w:sz w:val="24"/>
      <w:szCs w:val="24"/>
      <w:lang w:eastAsia="pl-PL"/>
    </w:rPr>
  </w:style>
  <w:style w:type="character" w:customStyle="1" w:styleId="Nagwek5Znak">
    <w:name w:val="Nagłówek 5 Znak"/>
    <w:link w:val="Nagwek5"/>
    <w:rsid w:val="0076687D"/>
    <w:rPr>
      <w:rFonts w:ascii="Times New Roman" w:eastAsia="Times New Roman" w:hAnsi="Times New Roman" w:cs="Times New Roman"/>
      <w:b/>
      <w:bCs/>
      <w:sz w:val="20"/>
      <w:szCs w:val="20"/>
      <w:lang w:eastAsia="pl-PL"/>
    </w:rPr>
  </w:style>
  <w:style w:type="character" w:customStyle="1" w:styleId="Nagwek6Znak">
    <w:name w:val="Nagłówek 6 Znak"/>
    <w:link w:val="Nagwek6"/>
    <w:rsid w:val="0076687D"/>
    <w:rPr>
      <w:rFonts w:ascii="Times New Roman" w:eastAsia="Times New Roman" w:hAnsi="Times New Roman" w:cs="Times New Roman"/>
      <w:b/>
      <w:bCs/>
      <w:sz w:val="32"/>
      <w:szCs w:val="32"/>
      <w:lang w:eastAsia="pl-PL"/>
    </w:rPr>
  </w:style>
  <w:style w:type="character" w:customStyle="1" w:styleId="Nagwek7Znak">
    <w:name w:val="Nagłówek 7 Znak"/>
    <w:link w:val="Nagwek7"/>
    <w:rsid w:val="0076687D"/>
    <w:rPr>
      <w:rFonts w:ascii="Times New Roman" w:eastAsia="Times New Roman" w:hAnsi="Times New Roman" w:cs="Times New Roman"/>
      <w:b/>
      <w:bCs/>
      <w:sz w:val="20"/>
      <w:szCs w:val="20"/>
      <w:lang w:eastAsia="pl-PL"/>
    </w:rPr>
  </w:style>
  <w:style w:type="character" w:customStyle="1" w:styleId="Nagwek8Znak">
    <w:name w:val="Nagłówek 8 Znak"/>
    <w:link w:val="Nagwek8"/>
    <w:rsid w:val="0076687D"/>
    <w:rPr>
      <w:rFonts w:ascii="Cambria" w:eastAsia="Times New Roman" w:hAnsi="Cambria" w:cs="Cambria"/>
      <w:sz w:val="20"/>
      <w:szCs w:val="20"/>
    </w:rPr>
  </w:style>
  <w:style w:type="character" w:customStyle="1" w:styleId="Nagwek9Znak">
    <w:name w:val="Nagłówek 9 Znak"/>
    <w:link w:val="Nagwek9"/>
    <w:rsid w:val="0076687D"/>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76687D"/>
  </w:style>
  <w:style w:type="paragraph" w:styleId="Tekstdymka">
    <w:name w:val="Balloon Text"/>
    <w:basedOn w:val="Normalny"/>
    <w:link w:val="TekstdymkaZnak"/>
    <w:uiPriority w:val="99"/>
    <w:rsid w:val="0076687D"/>
    <w:pPr>
      <w:spacing w:after="0" w:line="240" w:lineRule="auto"/>
    </w:pPr>
    <w:rPr>
      <w:rFonts w:ascii="Tahoma" w:eastAsia="Times New Roman" w:hAnsi="Tahoma" w:cs="Tahoma"/>
      <w:sz w:val="16"/>
      <w:szCs w:val="16"/>
    </w:rPr>
  </w:style>
  <w:style w:type="character" w:customStyle="1" w:styleId="TekstdymkaZnak">
    <w:name w:val="Tekst dymka Znak"/>
    <w:link w:val="Tekstdymka"/>
    <w:uiPriority w:val="99"/>
    <w:rsid w:val="0076687D"/>
    <w:rPr>
      <w:rFonts w:ascii="Tahoma" w:eastAsia="Times New Roman" w:hAnsi="Tahoma" w:cs="Tahoma"/>
      <w:sz w:val="16"/>
      <w:szCs w:val="16"/>
    </w:rPr>
  </w:style>
  <w:style w:type="character" w:styleId="Numerstrony">
    <w:name w:val="page number"/>
    <w:rsid w:val="0076687D"/>
    <w:rPr>
      <w:rFonts w:ascii="Times New Roman" w:hAnsi="Times New Roman" w:cs="Times New Roman"/>
    </w:rPr>
  </w:style>
  <w:style w:type="paragraph" w:styleId="Tekstpodstawowywcity">
    <w:name w:val="Body Text Indent"/>
    <w:basedOn w:val="Normalny"/>
    <w:link w:val="TekstpodstawowywcityZnak"/>
    <w:rsid w:val="0076687D"/>
    <w:pPr>
      <w:tabs>
        <w:tab w:val="left" w:pos="1134"/>
        <w:tab w:val="left" w:pos="1701"/>
        <w:tab w:val="left" w:pos="1985"/>
      </w:tabs>
      <w:spacing w:after="0" w:line="240" w:lineRule="auto"/>
      <w:ind w:left="1985" w:hanging="1136"/>
    </w:pPr>
    <w:rPr>
      <w:rFonts w:ascii="Times New Roman" w:eastAsia="Times New Roman" w:hAnsi="Times New Roman"/>
      <w:b/>
      <w:bCs/>
      <w:sz w:val="20"/>
      <w:szCs w:val="20"/>
      <w:lang w:eastAsia="pl-PL"/>
    </w:rPr>
  </w:style>
  <w:style w:type="character" w:customStyle="1" w:styleId="TekstpodstawowywcityZnak">
    <w:name w:val="Tekst podstawowy wcięty Znak"/>
    <w:link w:val="Tekstpodstawowywcity"/>
    <w:rsid w:val="0076687D"/>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rsid w:val="0076687D"/>
    <w:pPr>
      <w:spacing w:after="0" w:line="240" w:lineRule="auto"/>
      <w:ind w:left="702" w:hanging="702"/>
    </w:pPr>
    <w:rPr>
      <w:rFonts w:ascii="Times New Roman" w:eastAsia="Times New Roman" w:hAnsi="Times New Roman"/>
      <w:sz w:val="20"/>
      <w:szCs w:val="20"/>
      <w:lang w:eastAsia="pl-PL"/>
    </w:rPr>
  </w:style>
  <w:style w:type="character" w:customStyle="1" w:styleId="Tekstpodstawowywcity2Znak">
    <w:name w:val="Tekst podstawowy wcięty 2 Znak"/>
    <w:link w:val="Tekstpodstawowywcity2"/>
    <w:rsid w:val="0076687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6687D"/>
    <w:pPr>
      <w:tabs>
        <w:tab w:val="left" w:pos="709"/>
      </w:tabs>
      <w:spacing w:after="0" w:line="240" w:lineRule="auto"/>
      <w:ind w:left="1418" w:hanging="1418"/>
    </w:pPr>
    <w:rPr>
      <w:rFonts w:ascii="Times New Roman" w:eastAsia="Times New Roman" w:hAnsi="Times New Roman"/>
      <w:sz w:val="20"/>
      <w:szCs w:val="20"/>
      <w:lang w:eastAsia="pl-PL"/>
    </w:rPr>
  </w:style>
  <w:style w:type="character" w:customStyle="1" w:styleId="Tekstpodstawowywcity3Znak">
    <w:name w:val="Tekst podstawowy wcięty 3 Znak"/>
    <w:link w:val="Tekstpodstawowywcity3"/>
    <w:rsid w:val="0076687D"/>
    <w:rPr>
      <w:rFonts w:ascii="Times New Roman" w:eastAsia="Times New Roman" w:hAnsi="Times New Roman" w:cs="Times New Roman"/>
      <w:sz w:val="20"/>
      <w:szCs w:val="20"/>
      <w:lang w:eastAsia="pl-PL"/>
    </w:rPr>
  </w:style>
  <w:style w:type="paragraph" w:styleId="Tekstpodstawowy">
    <w:name w:val="Body Text"/>
    <w:aliases w:val="Tekst podstawowy Znak Znak"/>
    <w:basedOn w:val="Normalny"/>
    <w:link w:val="TekstpodstawowyZnak"/>
    <w:rsid w:val="0076687D"/>
    <w:pPr>
      <w:tabs>
        <w:tab w:val="left" w:pos="0"/>
      </w:tabs>
      <w:spacing w:after="0" w:line="240" w:lineRule="auto"/>
    </w:pPr>
    <w:rPr>
      <w:rFonts w:ascii="Times New Roman" w:eastAsia="Times New Roman" w:hAnsi="Times New Roman"/>
      <w:b/>
      <w:bCs/>
      <w:sz w:val="20"/>
      <w:szCs w:val="20"/>
      <w:lang w:eastAsia="pl-PL"/>
    </w:rPr>
  </w:style>
  <w:style w:type="character" w:customStyle="1" w:styleId="TekstpodstawowyZnak">
    <w:name w:val="Tekst podstawowy Znak"/>
    <w:aliases w:val="Tekst podstawowy Znak Znak Znak"/>
    <w:link w:val="Tekstpodstawowy"/>
    <w:rsid w:val="0076687D"/>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
    <w:rsid w:val="0076687D"/>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rsid w:val="0076687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76687D"/>
    <w:pPr>
      <w:tabs>
        <w:tab w:val="left" w:pos="284"/>
      </w:tabs>
      <w:spacing w:after="200" w:line="276" w:lineRule="auto"/>
      <w:jc w:val="center"/>
    </w:pPr>
    <w:rPr>
      <w:rFonts w:ascii="Tahoma" w:eastAsia="Times New Roman" w:hAnsi="Tahoma" w:cs="Tahoma"/>
      <w:b/>
      <w:bCs/>
      <w:i/>
      <w:iCs/>
    </w:rPr>
  </w:style>
  <w:style w:type="character" w:customStyle="1" w:styleId="Tekstpodstawowy2Znak">
    <w:name w:val="Tekst podstawowy 2 Znak"/>
    <w:link w:val="Tekstpodstawowy2"/>
    <w:rsid w:val="0076687D"/>
    <w:rPr>
      <w:rFonts w:ascii="Tahoma" w:eastAsia="Times New Roman" w:hAnsi="Tahoma" w:cs="Tahoma"/>
      <w:b/>
      <w:bCs/>
      <w:i/>
      <w:iCs/>
    </w:rPr>
  </w:style>
  <w:style w:type="paragraph" w:customStyle="1" w:styleId="BodyText21">
    <w:name w:val="Body Text 21"/>
    <w:basedOn w:val="Normalny"/>
    <w:uiPriority w:val="99"/>
    <w:rsid w:val="0076687D"/>
    <w:pPr>
      <w:spacing w:after="0" w:line="240" w:lineRule="auto"/>
      <w:ind w:left="284" w:hanging="284"/>
    </w:pPr>
    <w:rPr>
      <w:rFonts w:ascii="Arial" w:eastAsia="Times New Roman" w:hAnsi="Arial" w:cs="Arial"/>
      <w:sz w:val="20"/>
      <w:szCs w:val="20"/>
      <w:lang w:eastAsia="pl-PL"/>
    </w:rPr>
  </w:style>
  <w:style w:type="paragraph" w:customStyle="1" w:styleId="BodyTextIndent21">
    <w:name w:val="Body Text Indent 21"/>
    <w:basedOn w:val="Normalny"/>
    <w:uiPriority w:val="99"/>
    <w:rsid w:val="0076687D"/>
    <w:pPr>
      <w:spacing w:after="0" w:line="240" w:lineRule="auto"/>
      <w:ind w:left="284"/>
    </w:pPr>
    <w:rPr>
      <w:rFonts w:ascii="Arial" w:eastAsia="Times New Roman" w:hAnsi="Arial" w:cs="Arial"/>
      <w:sz w:val="20"/>
      <w:szCs w:val="20"/>
      <w:lang w:eastAsia="pl-PL"/>
    </w:rPr>
  </w:style>
  <w:style w:type="paragraph" w:styleId="Tekstpodstawowy3">
    <w:name w:val="Body Text 3"/>
    <w:basedOn w:val="Normalny"/>
    <w:link w:val="Tekstpodstawowy3Znak"/>
    <w:rsid w:val="0076687D"/>
    <w:pPr>
      <w:spacing w:after="0" w:line="240" w:lineRule="auto"/>
      <w:jc w:val="both"/>
    </w:pPr>
    <w:rPr>
      <w:rFonts w:ascii="Times New Roman" w:eastAsia="Times New Roman" w:hAnsi="Times New Roman"/>
      <w:sz w:val="20"/>
      <w:szCs w:val="20"/>
      <w:lang w:eastAsia="pl-PL"/>
    </w:rPr>
  </w:style>
  <w:style w:type="character" w:customStyle="1" w:styleId="Tekstpodstawowy3Znak">
    <w:name w:val="Tekst podstawowy 3 Znak"/>
    <w:link w:val="Tekstpodstawowy3"/>
    <w:rsid w:val="0076687D"/>
    <w:rPr>
      <w:rFonts w:ascii="Times New Roman" w:eastAsia="Times New Roman" w:hAnsi="Times New Roman" w:cs="Times New Roman"/>
      <w:sz w:val="20"/>
      <w:szCs w:val="20"/>
      <w:lang w:eastAsia="pl-PL"/>
    </w:rPr>
  </w:style>
  <w:style w:type="paragraph" w:styleId="Tytu">
    <w:name w:val="Title"/>
    <w:basedOn w:val="Normalny"/>
    <w:link w:val="TytuZnak"/>
    <w:qFormat/>
    <w:rsid w:val="0076687D"/>
    <w:pPr>
      <w:spacing w:after="0" w:line="240" w:lineRule="auto"/>
      <w:jc w:val="center"/>
    </w:pPr>
    <w:rPr>
      <w:rFonts w:ascii="Arial" w:eastAsia="Times New Roman" w:hAnsi="Arial" w:cs="Arial"/>
      <w:b/>
      <w:bCs/>
      <w:sz w:val="32"/>
      <w:szCs w:val="32"/>
      <w:u w:val="single"/>
      <w:lang w:eastAsia="pl-PL"/>
    </w:rPr>
  </w:style>
  <w:style w:type="character" w:customStyle="1" w:styleId="TytuZnak">
    <w:name w:val="Tytuł Znak"/>
    <w:link w:val="Tytu"/>
    <w:rsid w:val="0076687D"/>
    <w:rPr>
      <w:rFonts w:ascii="Arial" w:eastAsia="Times New Roman" w:hAnsi="Arial" w:cs="Arial"/>
      <w:b/>
      <w:bCs/>
      <w:sz w:val="32"/>
      <w:szCs w:val="32"/>
      <w:u w:val="single"/>
      <w:lang w:eastAsia="pl-PL"/>
    </w:rPr>
  </w:style>
  <w:style w:type="paragraph" w:styleId="Tekstblokowy">
    <w:name w:val="Block Text"/>
    <w:basedOn w:val="Normalny"/>
    <w:uiPriority w:val="99"/>
    <w:rsid w:val="0076687D"/>
    <w:pPr>
      <w:spacing w:after="0" w:line="240" w:lineRule="auto"/>
      <w:ind w:left="-69" w:right="-70"/>
      <w:jc w:val="center"/>
    </w:pPr>
    <w:rPr>
      <w:rFonts w:ascii="Times New Roman" w:eastAsia="Times New Roman" w:hAnsi="Times New Roman"/>
      <w:sz w:val="20"/>
      <w:szCs w:val="20"/>
      <w:lang w:eastAsia="pl-PL"/>
    </w:rPr>
  </w:style>
  <w:style w:type="paragraph" w:styleId="Spistreci1">
    <w:name w:val="toc 1"/>
    <w:basedOn w:val="Normalny"/>
    <w:next w:val="Normalny"/>
    <w:autoRedefine/>
    <w:qFormat/>
    <w:rsid w:val="0076687D"/>
    <w:pPr>
      <w:spacing w:after="0" w:line="240" w:lineRule="auto"/>
    </w:pPr>
    <w:rPr>
      <w:rFonts w:ascii="Times New Roman" w:eastAsia="Times New Roman" w:hAnsi="Times New Roman"/>
      <w:b/>
      <w:bCs/>
      <w:lang w:eastAsia="pl-PL"/>
    </w:rPr>
  </w:style>
  <w:style w:type="paragraph" w:customStyle="1" w:styleId="BodyTextIndent31">
    <w:name w:val="Body Text Indent 31"/>
    <w:basedOn w:val="Normalny"/>
    <w:uiPriority w:val="99"/>
    <w:rsid w:val="0076687D"/>
    <w:pPr>
      <w:spacing w:after="0" w:line="240" w:lineRule="auto"/>
      <w:ind w:left="993" w:hanging="993"/>
    </w:pPr>
    <w:rPr>
      <w:rFonts w:ascii="Arial" w:eastAsia="Times New Roman" w:hAnsi="Arial" w:cs="Arial"/>
      <w:sz w:val="20"/>
      <w:szCs w:val="20"/>
      <w:lang w:eastAsia="pl-PL"/>
    </w:rPr>
  </w:style>
  <w:style w:type="character" w:styleId="UyteHipercze">
    <w:name w:val="FollowedHyperlink"/>
    <w:rsid w:val="0076687D"/>
    <w:rPr>
      <w:color w:val="800080"/>
      <w:u w:val="single"/>
    </w:rPr>
  </w:style>
  <w:style w:type="paragraph" w:styleId="Indeks1">
    <w:name w:val="index 1"/>
    <w:basedOn w:val="Normalny"/>
    <w:next w:val="Normalny"/>
    <w:autoRedefine/>
    <w:uiPriority w:val="99"/>
    <w:rsid w:val="0076687D"/>
    <w:pPr>
      <w:spacing w:after="0" w:line="240" w:lineRule="auto"/>
      <w:ind w:left="200" w:hanging="200"/>
    </w:pPr>
    <w:rPr>
      <w:rFonts w:ascii="Times New Roman" w:eastAsia="Times New Roman" w:hAnsi="Times New Roman"/>
      <w:sz w:val="20"/>
      <w:szCs w:val="20"/>
      <w:lang w:eastAsia="pl-PL"/>
    </w:rPr>
  </w:style>
  <w:style w:type="paragraph" w:styleId="Nagwekindeksu">
    <w:name w:val="index heading"/>
    <w:basedOn w:val="Normalny"/>
    <w:next w:val="Indeks1"/>
    <w:uiPriority w:val="99"/>
    <w:rsid w:val="0076687D"/>
    <w:pPr>
      <w:spacing w:after="0" w:line="240" w:lineRule="auto"/>
    </w:pPr>
    <w:rPr>
      <w:rFonts w:ascii="Times New Roman" w:eastAsia="Times New Roman" w:hAnsi="Times New Roman"/>
      <w:sz w:val="24"/>
      <w:szCs w:val="24"/>
      <w:lang w:eastAsia="pl-PL"/>
    </w:rPr>
  </w:style>
  <w:style w:type="paragraph" w:styleId="Wcicienormalne">
    <w:name w:val="Normal Indent"/>
    <w:basedOn w:val="Normalny"/>
    <w:uiPriority w:val="99"/>
    <w:rsid w:val="0076687D"/>
    <w:pPr>
      <w:autoSpaceDE w:val="0"/>
      <w:autoSpaceDN w:val="0"/>
      <w:spacing w:after="0" w:line="240" w:lineRule="auto"/>
      <w:ind w:left="737" w:hanging="284"/>
    </w:pPr>
    <w:rPr>
      <w:rFonts w:ascii="Times New Roman" w:eastAsia="Times New Roman" w:hAnsi="Times New Roman"/>
      <w:lang w:eastAsia="pl-PL"/>
    </w:rPr>
  </w:style>
  <w:style w:type="paragraph" w:customStyle="1" w:styleId="Logo">
    <w:name w:val="Logo"/>
    <w:basedOn w:val="Normalny"/>
    <w:uiPriority w:val="99"/>
    <w:rsid w:val="0076687D"/>
    <w:pPr>
      <w:spacing w:after="0" w:line="240" w:lineRule="auto"/>
    </w:pPr>
    <w:rPr>
      <w:rFonts w:ascii="Times New Roman" w:eastAsia="Times New Roman" w:hAnsi="Times New Roman"/>
      <w:sz w:val="20"/>
      <w:szCs w:val="20"/>
      <w:lang w:val="fr-FR" w:eastAsia="pl-PL"/>
    </w:rPr>
  </w:style>
  <w:style w:type="paragraph" w:styleId="NormalnyWeb">
    <w:name w:val="Normal (Web)"/>
    <w:basedOn w:val="Normalny"/>
    <w:uiPriority w:val="99"/>
    <w:rsid w:val="0076687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76687D"/>
    <w:pPr>
      <w:widowControl w:val="0"/>
      <w:autoSpaceDE w:val="0"/>
      <w:autoSpaceDN w:val="0"/>
    </w:pPr>
    <w:rPr>
      <w:rFonts w:ascii="Times New Roman" w:eastAsia="Times New Roman" w:hAnsi="Times New Roman"/>
      <w:sz w:val="24"/>
      <w:szCs w:val="24"/>
    </w:rPr>
  </w:style>
  <w:style w:type="paragraph" w:customStyle="1" w:styleId="PARAGRAF">
    <w:name w:val="PARAGRAF"/>
    <w:basedOn w:val="Normalny"/>
    <w:uiPriority w:val="99"/>
    <w:rsid w:val="0076687D"/>
    <w:pPr>
      <w:widowControl w:val="0"/>
      <w:spacing w:before="240" w:after="120" w:line="240" w:lineRule="auto"/>
      <w:jc w:val="center"/>
    </w:pPr>
    <w:rPr>
      <w:rFonts w:ascii="Time" w:eastAsia="Times New Roman" w:hAnsi="Time" w:cs="Time"/>
      <w:b/>
      <w:bCs/>
      <w:sz w:val="24"/>
      <w:szCs w:val="24"/>
      <w:lang w:eastAsia="pl-PL"/>
    </w:rPr>
  </w:style>
  <w:style w:type="paragraph" w:customStyle="1" w:styleId="Zawartotabeli">
    <w:name w:val="Zawartość tabeli"/>
    <w:basedOn w:val="Normalny"/>
    <w:rsid w:val="0076687D"/>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ListParagraph1">
    <w:name w:val="List Paragraph1"/>
    <w:basedOn w:val="Normalny"/>
    <w:uiPriority w:val="99"/>
    <w:rsid w:val="0076687D"/>
    <w:pPr>
      <w:spacing w:after="200" w:line="276" w:lineRule="auto"/>
      <w:ind w:left="720"/>
    </w:pPr>
    <w:rPr>
      <w:rFonts w:eastAsia="Times New Roman" w:cs="Calibri"/>
      <w:lang w:eastAsia="pl-PL"/>
    </w:rPr>
  </w:style>
  <w:style w:type="paragraph" w:customStyle="1" w:styleId="Normal1">
    <w:name w:val="Normal1"/>
    <w:basedOn w:val="Normalny"/>
    <w:uiPriority w:val="99"/>
    <w:rsid w:val="0076687D"/>
    <w:pPr>
      <w:widowControl w:val="0"/>
      <w:suppressAutoHyphens/>
      <w:spacing w:after="0" w:line="240" w:lineRule="auto"/>
    </w:pPr>
    <w:rPr>
      <w:rFonts w:ascii="Times New Roman" w:eastAsia="Times New Roman" w:hAnsi="Times New Roman"/>
      <w:sz w:val="24"/>
      <w:szCs w:val="24"/>
    </w:rPr>
  </w:style>
  <w:style w:type="paragraph" w:customStyle="1" w:styleId="Standardowy0">
    <w:name w:val="Standardowy.+"/>
    <w:rsid w:val="0076687D"/>
    <w:pPr>
      <w:widowControl w:val="0"/>
      <w:suppressAutoHyphens/>
      <w:overflowPunct w:val="0"/>
      <w:autoSpaceDE w:val="0"/>
      <w:textAlignment w:val="baseline"/>
    </w:pPr>
    <w:rPr>
      <w:rFonts w:ascii="Times New Roman" w:eastAsia="Times New Roman" w:hAnsi="Times New Roman"/>
      <w:sz w:val="24"/>
      <w:szCs w:val="24"/>
      <w:lang w:eastAsia="ar-SA"/>
    </w:rPr>
  </w:style>
  <w:style w:type="paragraph" w:customStyle="1" w:styleId="BodyText1">
    <w:name w:val="Body Text1"/>
    <w:basedOn w:val="Normal1"/>
    <w:uiPriority w:val="99"/>
    <w:rsid w:val="0076687D"/>
    <w:pPr>
      <w:overflowPunct w:val="0"/>
      <w:autoSpaceDE w:val="0"/>
      <w:jc w:val="both"/>
      <w:textAlignment w:val="baseline"/>
    </w:pPr>
    <w:rPr>
      <w:b/>
      <w:bCs/>
      <w:sz w:val="20"/>
      <w:szCs w:val="20"/>
    </w:rPr>
  </w:style>
  <w:style w:type="paragraph" w:customStyle="1" w:styleId="WW-Tekstpodstawowywcity2">
    <w:name w:val="WW-Tekst podstawowy wcięty 2"/>
    <w:basedOn w:val="Normalny"/>
    <w:uiPriority w:val="99"/>
    <w:rsid w:val="0076687D"/>
    <w:pPr>
      <w:suppressAutoHyphens/>
      <w:spacing w:after="120" w:line="480" w:lineRule="auto"/>
      <w:ind w:left="283"/>
    </w:pPr>
    <w:rPr>
      <w:rFonts w:ascii="Times New Roman" w:eastAsia="Times New Roman" w:hAnsi="Times New Roman"/>
      <w:sz w:val="24"/>
      <w:szCs w:val="24"/>
      <w:lang w:eastAsia="ar-SA"/>
    </w:rPr>
  </w:style>
  <w:style w:type="paragraph" w:styleId="Zwykytekst">
    <w:name w:val="Plain Text"/>
    <w:aliases w:val=" Znak"/>
    <w:basedOn w:val="Normalny"/>
    <w:link w:val="ZwykytekstZnak"/>
    <w:rsid w:val="0076687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aliases w:val=" Znak Znak"/>
    <w:link w:val="Zwykytekst"/>
    <w:rsid w:val="0076687D"/>
    <w:rPr>
      <w:rFonts w:ascii="Courier New" w:eastAsia="Times New Roman" w:hAnsi="Courier New" w:cs="Courier New"/>
      <w:sz w:val="20"/>
      <w:szCs w:val="20"/>
      <w:lang w:eastAsia="pl-PL"/>
    </w:rPr>
  </w:style>
  <w:style w:type="character" w:customStyle="1" w:styleId="WW8Num13z2">
    <w:name w:val="WW8Num13z2"/>
    <w:rsid w:val="0076687D"/>
    <w:rPr>
      <w:rFonts w:ascii="Wingdings" w:hAnsi="Wingdings" w:cs="Wingdings"/>
    </w:rPr>
  </w:style>
  <w:style w:type="character" w:customStyle="1" w:styleId="sowyroznik1">
    <w:name w:val="so_wyroznik1"/>
    <w:uiPriority w:val="99"/>
    <w:rsid w:val="0076687D"/>
    <w:rPr>
      <w:b/>
      <w:bCs/>
    </w:rPr>
  </w:style>
  <w:style w:type="character" w:styleId="Uwydatnienie">
    <w:name w:val="Emphasis"/>
    <w:qFormat/>
    <w:rsid w:val="0076687D"/>
    <w:rPr>
      <w:i/>
      <w:iCs/>
    </w:rPr>
  </w:style>
  <w:style w:type="paragraph" w:customStyle="1" w:styleId="Znak">
    <w:name w:val="Znak"/>
    <w:basedOn w:val="Normalny"/>
    <w:uiPriority w:val="99"/>
    <w:rsid w:val="0076687D"/>
    <w:pPr>
      <w:spacing w:after="0" w:line="240" w:lineRule="auto"/>
    </w:pPr>
    <w:rPr>
      <w:rFonts w:ascii="Times New Roman" w:eastAsia="Times New Roman" w:hAnsi="Times New Roman"/>
      <w:sz w:val="24"/>
      <w:szCs w:val="24"/>
      <w:lang w:eastAsia="pl-PL"/>
    </w:rPr>
  </w:style>
  <w:style w:type="character" w:customStyle="1" w:styleId="ZnakZnak3">
    <w:name w:val="Znak Znak3"/>
    <w:uiPriority w:val="99"/>
    <w:rsid w:val="0076687D"/>
    <w:rPr>
      <w:lang w:val="pl-PL" w:eastAsia="pl-PL"/>
    </w:rPr>
  </w:style>
  <w:style w:type="paragraph" w:customStyle="1" w:styleId="normaltableau">
    <w:name w:val="normal_tableau"/>
    <w:basedOn w:val="Normalny"/>
    <w:rsid w:val="0076687D"/>
    <w:pPr>
      <w:spacing w:before="120" w:after="120" w:line="240" w:lineRule="auto"/>
      <w:jc w:val="both"/>
    </w:pPr>
    <w:rPr>
      <w:rFonts w:ascii="Optima" w:eastAsia="Times New Roman" w:hAnsi="Optima" w:cs="Optima"/>
      <w:lang w:val="en-GB" w:eastAsia="pl-PL"/>
    </w:rPr>
  </w:style>
  <w:style w:type="paragraph" w:customStyle="1" w:styleId="Default">
    <w:name w:val="Default"/>
    <w:rsid w:val="0076687D"/>
    <w:pPr>
      <w:autoSpaceDE w:val="0"/>
      <w:autoSpaceDN w:val="0"/>
      <w:adjustRightInd w:val="0"/>
    </w:pPr>
    <w:rPr>
      <w:rFonts w:ascii="Times New Roman" w:eastAsia="Times New Roman" w:hAnsi="Times New Roman"/>
      <w:color w:val="000000"/>
      <w:sz w:val="24"/>
      <w:szCs w:val="24"/>
    </w:rPr>
  </w:style>
  <w:style w:type="character" w:customStyle="1" w:styleId="ZnakZnak10">
    <w:name w:val="Znak Znak10"/>
    <w:uiPriority w:val="99"/>
    <w:rsid w:val="0076687D"/>
    <w:rPr>
      <w:lang w:val="pl-PL" w:eastAsia="pl-PL"/>
    </w:rPr>
  </w:style>
  <w:style w:type="paragraph" w:customStyle="1" w:styleId="ZnakZnakZnakZnakZnakZnakZnak">
    <w:name w:val="Znak Znak Znak Znak Znak Znak Znak"/>
    <w:basedOn w:val="Normalny"/>
    <w:uiPriority w:val="99"/>
    <w:rsid w:val="0076687D"/>
    <w:pPr>
      <w:spacing w:after="0" w:line="240" w:lineRule="auto"/>
    </w:pPr>
    <w:rPr>
      <w:rFonts w:ascii="Times New Roman" w:eastAsia="Times New Roman" w:hAnsi="Times New Roman"/>
      <w:sz w:val="24"/>
      <w:szCs w:val="24"/>
      <w:lang w:eastAsia="pl-PL"/>
    </w:rPr>
  </w:style>
  <w:style w:type="paragraph" w:styleId="Listapunktowana">
    <w:name w:val="List Bullet"/>
    <w:basedOn w:val="Normalny"/>
    <w:autoRedefine/>
    <w:uiPriority w:val="99"/>
    <w:rsid w:val="0076687D"/>
    <w:pPr>
      <w:autoSpaceDE w:val="0"/>
      <w:autoSpaceDN w:val="0"/>
      <w:spacing w:after="0" w:line="240" w:lineRule="auto"/>
      <w:jc w:val="center"/>
    </w:pPr>
    <w:rPr>
      <w:rFonts w:ascii="Times New Roman" w:eastAsia="Times New Roman" w:hAnsi="Times New Roman"/>
      <w:sz w:val="20"/>
      <w:szCs w:val="20"/>
      <w:lang w:eastAsia="pl-PL"/>
    </w:rPr>
  </w:style>
  <w:style w:type="character" w:styleId="Pogrubienie">
    <w:name w:val="Strong"/>
    <w:uiPriority w:val="22"/>
    <w:qFormat/>
    <w:rsid w:val="0076687D"/>
    <w:rPr>
      <w:b/>
      <w:bCs/>
    </w:rPr>
  </w:style>
  <w:style w:type="character" w:customStyle="1" w:styleId="apple-style-span">
    <w:name w:val="apple-style-span"/>
    <w:uiPriority w:val="99"/>
    <w:rsid w:val="0076687D"/>
  </w:style>
  <w:style w:type="paragraph" w:customStyle="1" w:styleId="tabelka">
    <w:name w:val="tabelka"/>
    <w:uiPriority w:val="99"/>
    <w:rsid w:val="0076687D"/>
    <w:pPr>
      <w:widowControl w:val="0"/>
      <w:suppressAutoHyphens/>
      <w:spacing w:line="100" w:lineRule="atLeast"/>
    </w:pPr>
    <w:rPr>
      <w:rFonts w:eastAsia="Times New Roman" w:cs="Calibri"/>
      <w:kern w:val="1"/>
      <w:sz w:val="18"/>
      <w:szCs w:val="18"/>
      <w:lang w:eastAsia="ar-SA"/>
    </w:rPr>
  </w:style>
  <w:style w:type="character" w:customStyle="1" w:styleId="apple-converted-space">
    <w:name w:val="apple-converted-space"/>
    <w:rsid w:val="0076687D"/>
    <w:rPr>
      <w:rFonts w:ascii="Times New Roman" w:hAnsi="Times New Roman" w:cs="Times New Roman"/>
    </w:rPr>
  </w:style>
  <w:style w:type="paragraph" w:styleId="Bezodstpw">
    <w:name w:val="No Spacing"/>
    <w:uiPriority w:val="1"/>
    <w:qFormat/>
    <w:rsid w:val="0076687D"/>
    <w:rPr>
      <w:rFonts w:eastAsia="Times New Roman" w:cs="Calibri"/>
      <w:sz w:val="22"/>
      <w:szCs w:val="22"/>
      <w:lang w:eastAsia="en-US"/>
    </w:rPr>
  </w:style>
  <w:style w:type="character" w:customStyle="1" w:styleId="oznaczenie">
    <w:name w:val="oznaczenie"/>
    <w:uiPriority w:val="99"/>
    <w:rsid w:val="0076687D"/>
  </w:style>
  <w:style w:type="paragraph" w:customStyle="1" w:styleId="Style7">
    <w:name w:val="Style7"/>
    <w:basedOn w:val="Normalny"/>
    <w:rsid w:val="0076687D"/>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14">
    <w:name w:val="Style14"/>
    <w:basedOn w:val="Normalny"/>
    <w:rsid w:val="0076687D"/>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66">
    <w:name w:val="Style66"/>
    <w:basedOn w:val="Normalny"/>
    <w:uiPriority w:val="99"/>
    <w:rsid w:val="0076687D"/>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character" w:customStyle="1" w:styleId="FontStyle75">
    <w:name w:val="Font Style75"/>
    <w:rsid w:val="0076687D"/>
    <w:rPr>
      <w:rFonts w:ascii="Times New Roman" w:hAnsi="Times New Roman" w:cs="Times New Roman"/>
      <w:b/>
      <w:bCs/>
      <w:sz w:val="22"/>
      <w:szCs w:val="22"/>
    </w:rPr>
  </w:style>
  <w:style w:type="character" w:customStyle="1" w:styleId="FontStyle81">
    <w:name w:val="Font Style81"/>
    <w:rsid w:val="0076687D"/>
    <w:rPr>
      <w:rFonts w:ascii="Times New Roman" w:hAnsi="Times New Roman" w:cs="Times New Roman"/>
      <w:sz w:val="22"/>
      <w:szCs w:val="22"/>
    </w:rPr>
  </w:style>
  <w:style w:type="paragraph" w:customStyle="1" w:styleId="Style17">
    <w:name w:val="Style17"/>
    <w:basedOn w:val="Normalny"/>
    <w:uiPriority w:val="99"/>
    <w:rsid w:val="0076687D"/>
    <w:pPr>
      <w:widowControl w:val="0"/>
      <w:autoSpaceDE w:val="0"/>
      <w:autoSpaceDN w:val="0"/>
      <w:adjustRightInd w:val="0"/>
      <w:spacing w:after="0" w:line="264" w:lineRule="exact"/>
      <w:ind w:hanging="254"/>
      <w:jc w:val="both"/>
    </w:pPr>
    <w:rPr>
      <w:rFonts w:ascii="Times New Roman" w:eastAsia="Times New Roman" w:hAnsi="Times New Roman"/>
      <w:sz w:val="24"/>
      <w:szCs w:val="24"/>
      <w:lang w:eastAsia="pl-PL"/>
    </w:rPr>
  </w:style>
  <w:style w:type="paragraph" w:customStyle="1" w:styleId="Style25">
    <w:name w:val="Style25"/>
    <w:basedOn w:val="Normalny"/>
    <w:uiPriority w:val="99"/>
    <w:rsid w:val="0076687D"/>
    <w:pPr>
      <w:widowControl w:val="0"/>
      <w:autoSpaceDE w:val="0"/>
      <w:autoSpaceDN w:val="0"/>
      <w:adjustRightInd w:val="0"/>
      <w:spacing w:after="0" w:line="266" w:lineRule="exact"/>
      <w:ind w:hanging="418"/>
      <w:jc w:val="both"/>
    </w:pPr>
    <w:rPr>
      <w:rFonts w:ascii="Times New Roman" w:eastAsia="Times New Roman" w:hAnsi="Times New Roman"/>
      <w:sz w:val="24"/>
      <w:szCs w:val="24"/>
      <w:lang w:eastAsia="pl-PL"/>
    </w:rPr>
  </w:style>
  <w:style w:type="paragraph" w:customStyle="1" w:styleId="Style36">
    <w:name w:val="Style36"/>
    <w:basedOn w:val="Normalny"/>
    <w:uiPriority w:val="99"/>
    <w:rsid w:val="0076687D"/>
    <w:pPr>
      <w:widowControl w:val="0"/>
      <w:autoSpaceDE w:val="0"/>
      <w:autoSpaceDN w:val="0"/>
      <w:adjustRightInd w:val="0"/>
      <w:spacing w:after="0" w:line="266" w:lineRule="exact"/>
      <w:ind w:hanging="566"/>
      <w:jc w:val="both"/>
    </w:pPr>
    <w:rPr>
      <w:rFonts w:ascii="Times New Roman" w:eastAsia="Times New Roman" w:hAnsi="Times New Roman"/>
      <w:sz w:val="24"/>
      <w:szCs w:val="24"/>
      <w:lang w:eastAsia="pl-PL"/>
    </w:rPr>
  </w:style>
  <w:style w:type="paragraph" w:customStyle="1" w:styleId="Style1">
    <w:name w:val="Style1"/>
    <w:basedOn w:val="Normalny"/>
    <w:uiPriority w:val="99"/>
    <w:rsid w:val="0076687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9">
    <w:name w:val="Style9"/>
    <w:basedOn w:val="Normalny"/>
    <w:uiPriority w:val="99"/>
    <w:rsid w:val="0076687D"/>
    <w:pPr>
      <w:widowControl w:val="0"/>
      <w:autoSpaceDE w:val="0"/>
      <w:autoSpaceDN w:val="0"/>
      <w:adjustRightInd w:val="0"/>
      <w:spacing w:after="0" w:line="230" w:lineRule="exact"/>
    </w:pPr>
    <w:rPr>
      <w:rFonts w:ascii="Arial" w:eastAsia="Times New Roman" w:hAnsi="Arial" w:cs="Arial"/>
      <w:sz w:val="24"/>
      <w:szCs w:val="24"/>
      <w:lang w:eastAsia="pl-PL"/>
    </w:rPr>
  </w:style>
  <w:style w:type="character" w:customStyle="1" w:styleId="FontStyle20">
    <w:name w:val="Font Style20"/>
    <w:uiPriority w:val="99"/>
    <w:rsid w:val="0076687D"/>
    <w:rPr>
      <w:rFonts w:ascii="Arial" w:hAnsi="Arial" w:cs="Arial"/>
      <w:b/>
      <w:bCs/>
      <w:sz w:val="18"/>
      <w:szCs w:val="18"/>
    </w:rPr>
  </w:style>
  <w:style w:type="paragraph" w:customStyle="1" w:styleId="Style22">
    <w:name w:val="Style22"/>
    <w:basedOn w:val="Normalny"/>
    <w:uiPriority w:val="99"/>
    <w:rsid w:val="0076687D"/>
    <w:pPr>
      <w:widowControl w:val="0"/>
      <w:autoSpaceDE w:val="0"/>
      <w:autoSpaceDN w:val="0"/>
      <w:adjustRightInd w:val="0"/>
      <w:spacing w:after="0" w:line="240" w:lineRule="auto"/>
      <w:jc w:val="center"/>
    </w:pPr>
    <w:rPr>
      <w:rFonts w:ascii="Times New Roman" w:eastAsia="Times New Roman" w:hAnsi="Times New Roman"/>
      <w:sz w:val="24"/>
      <w:szCs w:val="24"/>
      <w:lang w:eastAsia="pl-PL"/>
    </w:rPr>
  </w:style>
  <w:style w:type="paragraph" w:customStyle="1" w:styleId="Style42">
    <w:name w:val="Style42"/>
    <w:basedOn w:val="Normalny"/>
    <w:uiPriority w:val="99"/>
    <w:rsid w:val="0076687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48">
    <w:name w:val="Style48"/>
    <w:basedOn w:val="Normalny"/>
    <w:rsid w:val="0076687D"/>
    <w:pPr>
      <w:widowControl w:val="0"/>
      <w:autoSpaceDE w:val="0"/>
      <w:autoSpaceDN w:val="0"/>
      <w:adjustRightInd w:val="0"/>
      <w:spacing w:after="0" w:line="389" w:lineRule="exact"/>
      <w:jc w:val="both"/>
    </w:pPr>
    <w:rPr>
      <w:rFonts w:ascii="Times New Roman" w:eastAsia="Times New Roman" w:hAnsi="Times New Roman"/>
      <w:sz w:val="24"/>
      <w:szCs w:val="24"/>
      <w:lang w:eastAsia="pl-PL"/>
    </w:rPr>
  </w:style>
  <w:style w:type="paragraph" w:customStyle="1" w:styleId="Style61">
    <w:name w:val="Style61"/>
    <w:basedOn w:val="Normalny"/>
    <w:uiPriority w:val="99"/>
    <w:rsid w:val="0076687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4">
    <w:name w:val="Style24"/>
    <w:basedOn w:val="Normalny"/>
    <w:uiPriority w:val="99"/>
    <w:rsid w:val="0076687D"/>
    <w:pPr>
      <w:widowControl w:val="0"/>
      <w:autoSpaceDE w:val="0"/>
      <w:autoSpaceDN w:val="0"/>
      <w:adjustRightInd w:val="0"/>
      <w:spacing w:after="0" w:line="266" w:lineRule="exact"/>
      <w:jc w:val="both"/>
    </w:pPr>
    <w:rPr>
      <w:rFonts w:ascii="Times New Roman" w:eastAsia="Times New Roman" w:hAnsi="Times New Roman"/>
      <w:sz w:val="24"/>
      <w:szCs w:val="24"/>
      <w:lang w:eastAsia="pl-PL"/>
    </w:rPr>
  </w:style>
  <w:style w:type="paragraph" w:customStyle="1" w:styleId="Style49">
    <w:name w:val="Style49"/>
    <w:basedOn w:val="Normalny"/>
    <w:uiPriority w:val="99"/>
    <w:rsid w:val="0076687D"/>
    <w:pPr>
      <w:widowControl w:val="0"/>
      <w:autoSpaceDE w:val="0"/>
      <w:autoSpaceDN w:val="0"/>
      <w:adjustRightInd w:val="0"/>
      <w:spacing w:after="0" w:line="264" w:lineRule="exact"/>
      <w:ind w:hanging="1258"/>
    </w:pPr>
    <w:rPr>
      <w:rFonts w:ascii="Times New Roman" w:eastAsia="Times New Roman" w:hAnsi="Times New Roman"/>
      <w:sz w:val="24"/>
      <w:szCs w:val="24"/>
      <w:lang w:eastAsia="pl-PL"/>
    </w:rPr>
  </w:style>
  <w:style w:type="paragraph" w:customStyle="1" w:styleId="Style54">
    <w:name w:val="Style54"/>
    <w:basedOn w:val="Normalny"/>
    <w:uiPriority w:val="99"/>
    <w:rsid w:val="0076687D"/>
    <w:pPr>
      <w:widowControl w:val="0"/>
      <w:autoSpaceDE w:val="0"/>
      <w:autoSpaceDN w:val="0"/>
      <w:adjustRightInd w:val="0"/>
      <w:spacing w:after="0" w:line="259" w:lineRule="exact"/>
      <w:ind w:hanging="346"/>
    </w:pPr>
    <w:rPr>
      <w:rFonts w:ascii="Times New Roman" w:eastAsia="Times New Roman" w:hAnsi="Times New Roman"/>
      <w:sz w:val="24"/>
      <w:szCs w:val="24"/>
      <w:lang w:eastAsia="pl-PL"/>
    </w:rPr>
  </w:style>
  <w:style w:type="paragraph" w:customStyle="1" w:styleId="xl65">
    <w:name w:val="xl65"/>
    <w:basedOn w:val="Normalny"/>
    <w:uiPriority w:val="99"/>
    <w:rsid w:val="007668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uiPriority w:val="99"/>
    <w:rsid w:val="0076687D"/>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7">
    <w:name w:val="xl67"/>
    <w:basedOn w:val="Normalny"/>
    <w:uiPriority w:val="99"/>
    <w:rsid w:val="0076687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uiPriority w:val="99"/>
    <w:rsid w:val="0076687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9">
    <w:name w:val="xl69"/>
    <w:basedOn w:val="Normalny"/>
    <w:uiPriority w:val="99"/>
    <w:rsid w:val="0076687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0">
    <w:name w:val="xl70"/>
    <w:basedOn w:val="Normalny"/>
    <w:uiPriority w:val="99"/>
    <w:rsid w:val="0076687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uiPriority w:val="99"/>
    <w:rsid w:val="0076687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2">
    <w:name w:val="xl72"/>
    <w:basedOn w:val="Normalny"/>
    <w:uiPriority w:val="99"/>
    <w:rsid w:val="0076687D"/>
    <w:pPr>
      <w:spacing w:before="100" w:beforeAutospacing="1" w:after="100" w:afterAutospacing="1" w:line="240" w:lineRule="auto"/>
    </w:pPr>
    <w:rPr>
      <w:rFonts w:ascii="Arial" w:eastAsia="Times New Roman" w:hAnsi="Arial" w:cs="Arial"/>
      <w:sz w:val="20"/>
      <w:szCs w:val="20"/>
      <w:lang w:eastAsia="pl-PL"/>
    </w:rPr>
  </w:style>
  <w:style w:type="paragraph" w:customStyle="1" w:styleId="xl73">
    <w:name w:val="xl73"/>
    <w:basedOn w:val="Normalny"/>
    <w:uiPriority w:val="99"/>
    <w:rsid w:val="0076687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4">
    <w:name w:val="xl74"/>
    <w:basedOn w:val="Normalny"/>
    <w:uiPriority w:val="99"/>
    <w:rsid w:val="0076687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5">
    <w:name w:val="xl75"/>
    <w:basedOn w:val="Normalny"/>
    <w:uiPriority w:val="99"/>
    <w:rsid w:val="00766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6">
    <w:name w:val="xl76"/>
    <w:basedOn w:val="Normalny"/>
    <w:uiPriority w:val="99"/>
    <w:rsid w:val="0076687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7">
    <w:name w:val="xl77"/>
    <w:basedOn w:val="Normalny"/>
    <w:uiPriority w:val="99"/>
    <w:rsid w:val="00766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8">
    <w:name w:val="xl78"/>
    <w:basedOn w:val="Normalny"/>
    <w:uiPriority w:val="99"/>
    <w:rsid w:val="0076687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9">
    <w:name w:val="xl79"/>
    <w:basedOn w:val="Normalny"/>
    <w:uiPriority w:val="99"/>
    <w:rsid w:val="00766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uiPriority w:val="99"/>
    <w:rsid w:val="0076687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1">
    <w:name w:val="xl81"/>
    <w:basedOn w:val="Normalny"/>
    <w:uiPriority w:val="99"/>
    <w:rsid w:val="0076687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2">
    <w:name w:val="xl82"/>
    <w:basedOn w:val="Normalny"/>
    <w:uiPriority w:val="99"/>
    <w:rsid w:val="0076687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3">
    <w:name w:val="xl83"/>
    <w:basedOn w:val="Normalny"/>
    <w:uiPriority w:val="99"/>
    <w:rsid w:val="0076687D"/>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4">
    <w:name w:val="xl84"/>
    <w:basedOn w:val="Normalny"/>
    <w:uiPriority w:val="99"/>
    <w:rsid w:val="0076687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5">
    <w:name w:val="xl85"/>
    <w:basedOn w:val="Normalny"/>
    <w:uiPriority w:val="99"/>
    <w:rsid w:val="0076687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6">
    <w:name w:val="xl86"/>
    <w:basedOn w:val="Normalny"/>
    <w:uiPriority w:val="99"/>
    <w:rsid w:val="00766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87">
    <w:name w:val="xl87"/>
    <w:basedOn w:val="Normalny"/>
    <w:uiPriority w:val="99"/>
    <w:rsid w:val="0076687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88">
    <w:name w:val="xl88"/>
    <w:basedOn w:val="Normalny"/>
    <w:uiPriority w:val="99"/>
    <w:rsid w:val="0076687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89">
    <w:name w:val="xl89"/>
    <w:basedOn w:val="Normalny"/>
    <w:uiPriority w:val="99"/>
    <w:rsid w:val="00766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90">
    <w:name w:val="xl90"/>
    <w:basedOn w:val="Normalny"/>
    <w:uiPriority w:val="99"/>
    <w:rsid w:val="0076687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1">
    <w:name w:val="xl91"/>
    <w:basedOn w:val="Normalny"/>
    <w:uiPriority w:val="99"/>
    <w:rsid w:val="0076687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92">
    <w:name w:val="xl92"/>
    <w:basedOn w:val="Normalny"/>
    <w:uiPriority w:val="99"/>
    <w:rsid w:val="0076687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93">
    <w:name w:val="xl93"/>
    <w:basedOn w:val="Normalny"/>
    <w:uiPriority w:val="99"/>
    <w:rsid w:val="0076687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94">
    <w:name w:val="xl94"/>
    <w:basedOn w:val="Normalny"/>
    <w:uiPriority w:val="99"/>
    <w:rsid w:val="0076687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95">
    <w:name w:val="xl95"/>
    <w:basedOn w:val="Normalny"/>
    <w:uiPriority w:val="99"/>
    <w:rsid w:val="0076687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96">
    <w:name w:val="xl96"/>
    <w:basedOn w:val="Normalny"/>
    <w:uiPriority w:val="99"/>
    <w:rsid w:val="0076687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97">
    <w:name w:val="xl97"/>
    <w:basedOn w:val="Normalny"/>
    <w:uiPriority w:val="99"/>
    <w:rsid w:val="0076687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98">
    <w:name w:val="xl98"/>
    <w:basedOn w:val="Normalny"/>
    <w:uiPriority w:val="99"/>
    <w:rsid w:val="0076687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99">
    <w:name w:val="xl99"/>
    <w:basedOn w:val="Normalny"/>
    <w:uiPriority w:val="99"/>
    <w:rsid w:val="0076687D"/>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0">
    <w:name w:val="xl100"/>
    <w:basedOn w:val="Normalny"/>
    <w:uiPriority w:val="99"/>
    <w:rsid w:val="0076687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1">
    <w:name w:val="xl101"/>
    <w:basedOn w:val="Normalny"/>
    <w:uiPriority w:val="99"/>
    <w:rsid w:val="0076687D"/>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2">
    <w:name w:val="xl102"/>
    <w:basedOn w:val="Normalny"/>
    <w:uiPriority w:val="99"/>
    <w:rsid w:val="0076687D"/>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3">
    <w:name w:val="xl103"/>
    <w:basedOn w:val="Normalny"/>
    <w:uiPriority w:val="99"/>
    <w:rsid w:val="0076687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4">
    <w:name w:val="xl104"/>
    <w:basedOn w:val="Normalny"/>
    <w:uiPriority w:val="99"/>
    <w:rsid w:val="0076687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5">
    <w:name w:val="xl105"/>
    <w:basedOn w:val="Normalny"/>
    <w:uiPriority w:val="99"/>
    <w:rsid w:val="0076687D"/>
    <w:pPr>
      <w:pBdr>
        <w:top w:val="single" w:sz="8" w:space="0" w:color="auto"/>
        <w:left w:val="single" w:sz="4" w:space="0" w:color="auto"/>
        <w:bottom w:val="single" w:sz="8"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06">
    <w:name w:val="xl106"/>
    <w:basedOn w:val="Normalny"/>
    <w:uiPriority w:val="99"/>
    <w:rsid w:val="0076687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7">
    <w:name w:val="xl107"/>
    <w:basedOn w:val="Normalny"/>
    <w:uiPriority w:val="99"/>
    <w:rsid w:val="0076687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8">
    <w:name w:val="xl108"/>
    <w:basedOn w:val="Normalny"/>
    <w:uiPriority w:val="99"/>
    <w:rsid w:val="0076687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9">
    <w:name w:val="xl109"/>
    <w:basedOn w:val="Normalny"/>
    <w:uiPriority w:val="99"/>
    <w:rsid w:val="0076687D"/>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0">
    <w:name w:val="xl110"/>
    <w:basedOn w:val="Normalny"/>
    <w:uiPriority w:val="99"/>
    <w:rsid w:val="0076687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uiPriority w:val="99"/>
    <w:rsid w:val="00766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12">
    <w:name w:val="xl112"/>
    <w:basedOn w:val="Normalny"/>
    <w:uiPriority w:val="99"/>
    <w:rsid w:val="0076687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uiPriority w:val="99"/>
    <w:rsid w:val="0076687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14">
    <w:name w:val="xl114"/>
    <w:basedOn w:val="Normalny"/>
    <w:uiPriority w:val="99"/>
    <w:rsid w:val="0076687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15">
    <w:name w:val="xl115"/>
    <w:basedOn w:val="Normalny"/>
    <w:uiPriority w:val="99"/>
    <w:rsid w:val="0076687D"/>
    <w:pPr>
      <w:shd w:val="clear" w:color="000000"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6">
    <w:name w:val="xl116"/>
    <w:basedOn w:val="Normalny"/>
    <w:uiPriority w:val="99"/>
    <w:rsid w:val="0076687D"/>
    <w:pPr>
      <w:shd w:val="clear" w:color="000000" w:fill="FFFFFF"/>
      <w:spacing w:before="100" w:beforeAutospacing="1" w:after="100" w:afterAutospacing="1" w:line="240" w:lineRule="auto"/>
    </w:pPr>
    <w:rPr>
      <w:rFonts w:ascii="Czcionka tekstu podstawowego" w:eastAsia="Times New Roman" w:hAnsi="Czcionka tekstu podstawowego" w:cs="Czcionka tekstu podstawowego"/>
      <w:b/>
      <w:bCs/>
      <w:i/>
      <w:iCs/>
      <w:color w:val="FF0000"/>
      <w:sz w:val="24"/>
      <w:szCs w:val="24"/>
      <w:lang w:eastAsia="pl-PL"/>
    </w:rPr>
  </w:style>
  <w:style w:type="paragraph" w:customStyle="1" w:styleId="xl117">
    <w:name w:val="xl117"/>
    <w:basedOn w:val="Normalny"/>
    <w:uiPriority w:val="99"/>
    <w:rsid w:val="00766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l-PL"/>
    </w:rPr>
  </w:style>
  <w:style w:type="paragraph" w:customStyle="1" w:styleId="xl118">
    <w:name w:val="xl118"/>
    <w:basedOn w:val="Normalny"/>
    <w:uiPriority w:val="99"/>
    <w:rsid w:val="007668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19">
    <w:name w:val="xl119"/>
    <w:basedOn w:val="Normalny"/>
    <w:uiPriority w:val="99"/>
    <w:rsid w:val="0076687D"/>
    <w:pP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120">
    <w:name w:val="xl120"/>
    <w:basedOn w:val="Normalny"/>
    <w:uiPriority w:val="99"/>
    <w:rsid w:val="0076687D"/>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21">
    <w:name w:val="xl121"/>
    <w:basedOn w:val="Normalny"/>
    <w:uiPriority w:val="99"/>
    <w:rsid w:val="0076687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2">
    <w:name w:val="xl122"/>
    <w:basedOn w:val="Normalny"/>
    <w:uiPriority w:val="99"/>
    <w:rsid w:val="0076687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3">
    <w:name w:val="xl123"/>
    <w:basedOn w:val="Normalny"/>
    <w:uiPriority w:val="99"/>
    <w:rsid w:val="0076687D"/>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uiPriority w:val="99"/>
    <w:rsid w:val="0076687D"/>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uiPriority w:val="99"/>
    <w:rsid w:val="0076687D"/>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uiPriority w:val="99"/>
    <w:rsid w:val="0076687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27">
    <w:name w:val="xl127"/>
    <w:basedOn w:val="Normalny"/>
    <w:uiPriority w:val="99"/>
    <w:rsid w:val="0076687D"/>
    <w:pPr>
      <w:pBdr>
        <w:top w:val="single" w:sz="8"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28">
    <w:name w:val="xl128"/>
    <w:basedOn w:val="Normalny"/>
    <w:uiPriority w:val="99"/>
    <w:rsid w:val="0076687D"/>
    <w:pPr>
      <w:pBdr>
        <w:top w:val="single" w:sz="8" w:space="0" w:color="auto"/>
        <w:lef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uiPriority w:val="99"/>
    <w:rsid w:val="0076687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0">
    <w:name w:val="xl130"/>
    <w:basedOn w:val="Normalny"/>
    <w:uiPriority w:val="99"/>
    <w:rsid w:val="0076687D"/>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1">
    <w:name w:val="xl131"/>
    <w:basedOn w:val="Normalny"/>
    <w:uiPriority w:val="99"/>
    <w:rsid w:val="0076687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uiPriority w:val="99"/>
    <w:rsid w:val="0076687D"/>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uiPriority w:val="99"/>
    <w:rsid w:val="0076687D"/>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4">
    <w:name w:val="xl134"/>
    <w:basedOn w:val="Normalny"/>
    <w:uiPriority w:val="99"/>
    <w:rsid w:val="0076687D"/>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5">
    <w:name w:val="xl135"/>
    <w:basedOn w:val="Normalny"/>
    <w:uiPriority w:val="99"/>
    <w:rsid w:val="0076687D"/>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6">
    <w:name w:val="xl136"/>
    <w:basedOn w:val="Normalny"/>
    <w:uiPriority w:val="99"/>
    <w:rsid w:val="0076687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7">
    <w:name w:val="xl137"/>
    <w:basedOn w:val="Normalny"/>
    <w:uiPriority w:val="99"/>
    <w:rsid w:val="0076687D"/>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8">
    <w:name w:val="xl138"/>
    <w:basedOn w:val="Normalny"/>
    <w:uiPriority w:val="99"/>
    <w:rsid w:val="0076687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39">
    <w:name w:val="xl139"/>
    <w:basedOn w:val="Normalny"/>
    <w:uiPriority w:val="99"/>
    <w:rsid w:val="0076687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40">
    <w:name w:val="xl140"/>
    <w:basedOn w:val="Normalny"/>
    <w:uiPriority w:val="99"/>
    <w:rsid w:val="0076687D"/>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41">
    <w:name w:val="xl141"/>
    <w:basedOn w:val="Normalny"/>
    <w:uiPriority w:val="99"/>
    <w:rsid w:val="0076687D"/>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42">
    <w:name w:val="xl142"/>
    <w:basedOn w:val="Normalny"/>
    <w:uiPriority w:val="99"/>
    <w:rsid w:val="0076687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43">
    <w:name w:val="xl143"/>
    <w:basedOn w:val="Normalny"/>
    <w:uiPriority w:val="99"/>
    <w:rsid w:val="0076687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44">
    <w:name w:val="xl144"/>
    <w:basedOn w:val="Normalny"/>
    <w:uiPriority w:val="99"/>
    <w:rsid w:val="0076687D"/>
    <w:pPr>
      <w:shd w:val="clear" w:color="000000" w:fill="FFFFFF"/>
      <w:spacing w:before="100" w:beforeAutospacing="1" w:after="100" w:afterAutospacing="1" w:line="240" w:lineRule="auto"/>
      <w:jc w:val="center"/>
    </w:pPr>
    <w:rPr>
      <w:rFonts w:ascii="Czcionka tekstu podstawowego" w:eastAsia="Times New Roman" w:hAnsi="Czcionka tekstu podstawowego" w:cs="Czcionka tekstu podstawowego"/>
      <w:b/>
      <w:bCs/>
      <w:sz w:val="28"/>
      <w:szCs w:val="28"/>
      <w:lang w:eastAsia="pl-PL"/>
    </w:rPr>
  </w:style>
  <w:style w:type="paragraph" w:customStyle="1" w:styleId="xl145">
    <w:name w:val="xl145"/>
    <w:basedOn w:val="Normalny"/>
    <w:uiPriority w:val="99"/>
    <w:rsid w:val="0076687D"/>
    <w:pP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46">
    <w:name w:val="xl146"/>
    <w:basedOn w:val="Normalny"/>
    <w:uiPriority w:val="99"/>
    <w:rsid w:val="0076687D"/>
    <w:pPr>
      <w:shd w:val="clear" w:color="000000" w:fill="FFFFFF"/>
      <w:spacing w:before="100" w:beforeAutospacing="1" w:after="100" w:afterAutospacing="1" w:line="240" w:lineRule="auto"/>
      <w:jc w:val="center"/>
    </w:pPr>
    <w:rPr>
      <w:rFonts w:ascii="Czcionka tekstu podstawowego" w:eastAsia="Times New Roman" w:hAnsi="Czcionka tekstu podstawowego" w:cs="Czcionka tekstu podstawowego"/>
      <w:b/>
      <w:bCs/>
      <w:sz w:val="24"/>
      <w:szCs w:val="24"/>
      <w:lang w:eastAsia="pl-PL"/>
    </w:rPr>
  </w:style>
  <w:style w:type="paragraph" w:customStyle="1" w:styleId="xl147">
    <w:name w:val="xl147"/>
    <w:basedOn w:val="Normalny"/>
    <w:uiPriority w:val="99"/>
    <w:rsid w:val="0076687D"/>
    <w:pPr>
      <w:shd w:val="clear" w:color="000000" w:fill="FFFFFF"/>
      <w:spacing w:before="100" w:beforeAutospacing="1" w:after="100" w:afterAutospacing="1" w:line="240" w:lineRule="auto"/>
      <w:jc w:val="center"/>
    </w:pPr>
    <w:rPr>
      <w:rFonts w:ascii="Czcionka tekstu podstawowego" w:eastAsia="Times New Roman" w:hAnsi="Czcionka tekstu podstawowego" w:cs="Czcionka tekstu podstawowego"/>
      <w:i/>
      <w:iCs/>
      <w:sz w:val="24"/>
      <w:szCs w:val="24"/>
      <w:lang w:eastAsia="pl-PL"/>
    </w:rPr>
  </w:style>
  <w:style w:type="paragraph" w:customStyle="1" w:styleId="xl148">
    <w:name w:val="xl148"/>
    <w:basedOn w:val="Normalny"/>
    <w:uiPriority w:val="99"/>
    <w:rsid w:val="0076687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49">
    <w:name w:val="xl149"/>
    <w:basedOn w:val="Normalny"/>
    <w:uiPriority w:val="99"/>
    <w:rsid w:val="0076687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50">
    <w:name w:val="xl150"/>
    <w:basedOn w:val="Normalny"/>
    <w:uiPriority w:val="99"/>
    <w:rsid w:val="0076687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51">
    <w:name w:val="xl151"/>
    <w:basedOn w:val="Normalny"/>
    <w:uiPriority w:val="99"/>
    <w:rsid w:val="007668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2">
    <w:name w:val="xl152"/>
    <w:basedOn w:val="Normalny"/>
    <w:uiPriority w:val="99"/>
    <w:rsid w:val="0076687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uiPriority w:val="99"/>
    <w:rsid w:val="0076687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54">
    <w:name w:val="xl154"/>
    <w:basedOn w:val="Normalny"/>
    <w:uiPriority w:val="99"/>
    <w:rsid w:val="0076687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55">
    <w:name w:val="xl155"/>
    <w:basedOn w:val="Normalny"/>
    <w:uiPriority w:val="99"/>
    <w:rsid w:val="007668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56">
    <w:name w:val="xl156"/>
    <w:basedOn w:val="Normalny"/>
    <w:uiPriority w:val="99"/>
    <w:rsid w:val="0076687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7">
    <w:name w:val="xl157"/>
    <w:basedOn w:val="Normalny"/>
    <w:uiPriority w:val="99"/>
    <w:rsid w:val="007668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58">
    <w:name w:val="xl158"/>
    <w:basedOn w:val="Normalny"/>
    <w:uiPriority w:val="99"/>
    <w:rsid w:val="0076687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59">
    <w:name w:val="xl159"/>
    <w:basedOn w:val="Normalny"/>
    <w:uiPriority w:val="99"/>
    <w:rsid w:val="0076687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0">
    <w:name w:val="xl160"/>
    <w:basedOn w:val="Normalny"/>
    <w:uiPriority w:val="99"/>
    <w:rsid w:val="0076687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1">
    <w:name w:val="xl161"/>
    <w:basedOn w:val="Normalny"/>
    <w:uiPriority w:val="99"/>
    <w:rsid w:val="0076687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62">
    <w:name w:val="xl162"/>
    <w:basedOn w:val="Normalny"/>
    <w:uiPriority w:val="99"/>
    <w:rsid w:val="0076687D"/>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63">
    <w:name w:val="xl163"/>
    <w:basedOn w:val="Normalny"/>
    <w:uiPriority w:val="99"/>
    <w:rsid w:val="0076687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4">
    <w:name w:val="xl164"/>
    <w:basedOn w:val="Normalny"/>
    <w:uiPriority w:val="99"/>
    <w:rsid w:val="0076687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5">
    <w:name w:val="xl165"/>
    <w:basedOn w:val="Normalny"/>
    <w:uiPriority w:val="99"/>
    <w:rsid w:val="0076687D"/>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6">
    <w:name w:val="xl166"/>
    <w:basedOn w:val="Normalny"/>
    <w:uiPriority w:val="99"/>
    <w:rsid w:val="0076687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7">
    <w:name w:val="xl167"/>
    <w:basedOn w:val="Normalny"/>
    <w:uiPriority w:val="99"/>
    <w:rsid w:val="0076687D"/>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5">
    <w:name w:val="font5"/>
    <w:basedOn w:val="Normalny"/>
    <w:uiPriority w:val="99"/>
    <w:rsid w:val="0076687D"/>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font6">
    <w:name w:val="font6"/>
    <w:basedOn w:val="Normalny"/>
    <w:uiPriority w:val="99"/>
    <w:rsid w:val="0076687D"/>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font7">
    <w:name w:val="font7"/>
    <w:basedOn w:val="Normalny"/>
    <w:uiPriority w:val="99"/>
    <w:rsid w:val="0076687D"/>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font8">
    <w:name w:val="font8"/>
    <w:basedOn w:val="Normalny"/>
    <w:uiPriority w:val="99"/>
    <w:rsid w:val="0076687D"/>
    <w:pPr>
      <w:spacing w:before="100" w:beforeAutospacing="1" w:after="100" w:afterAutospacing="1" w:line="240" w:lineRule="auto"/>
    </w:pPr>
    <w:rPr>
      <w:rFonts w:ascii="Arial" w:eastAsia="Times New Roman" w:hAnsi="Arial" w:cs="Arial"/>
      <w:color w:val="000000"/>
      <w:sz w:val="14"/>
      <w:szCs w:val="14"/>
      <w:lang w:eastAsia="pl-PL"/>
    </w:rPr>
  </w:style>
  <w:style w:type="paragraph" w:styleId="Tekstprzypisukocowego">
    <w:name w:val="endnote text"/>
    <w:basedOn w:val="Normalny"/>
    <w:link w:val="TekstprzypisukocowegoZnak"/>
    <w:rsid w:val="0076687D"/>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76687D"/>
    <w:rPr>
      <w:rFonts w:ascii="Times New Roman" w:eastAsia="Times New Roman" w:hAnsi="Times New Roman" w:cs="Times New Roman"/>
      <w:sz w:val="20"/>
      <w:szCs w:val="20"/>
      <w:lang w:eastAsia="pl-PL"/>
    </w:rPr>
  </w:style>
  <w:style w:type="character" w:styleId="Odwoanieprzypisukocowego">
    <w:name w:val="endnote reference"/>
    <w:rsid w:val="0076687D"/>
    <w:rPr>
      <w:vertAlign w:val="superscript"/>
    </w:rPr>
  </w:style>
  <w:style w:type="character" w:styleId="Odwoaniedokomentarza">
    <w:name w:val="annotation reference"/>
    <w:uiPriority w:val="99"/>
    <w:rsid w:val="0076687D"/>
    <w:rPr>
      <w:sz w:val="16"/>
      <w:szCs w:val="16"/>
    </w:rPr>
  </w:style>
  <w:style w:type="paragraph" w:styleId="Tematkomentarza">
    <w:name w:val="annotation subject"/>
    <w:basedOn w:val="Tekstkomentarza"/>
    <w:next w:val="Tekstkomentarza"/>
    <w:link w:val="TematkomentarzaZnak"/>
    <w:rsid w:val="0076687D"/>
    <w:rPr>
      <w:b/>
      <w:bCs/>
    </w:rPr>
  </w:style>
  <w:style w:type="character" w:customStyle="1" w:styleId="TematkomentarzaZnak">
    <w:name w:val="Temat komentarza Znak"/>
    <w:link w:val="Tematkomentarza"/>
    <w:rsid w:val="0076687D"/>
    <w:rPr>
      <w:rFonts w:ascii="Times New Roman" w:eastAsia="Times New Roman" w:hAnsi="Times New Roman" w:cs="Times New Roman"/>
      <w:b/>
      <w:bCs/>
      <w:sz w:val="20"/>
      <w:szCs w:val="20"/>
      <w:lang w:eastAsia="pl-PL"/>
    </w:rPr>
  </w:style>
  <w:style w:type="paragraph" w:customStyle="1" w:styleId="PPPunkt">
    <w:name w:val="PPPunkt"/>
    <w:basedOn w:val="Normalny"/>
    <w:autoRedefine/>
    <w:uiPriority w:val="99"/>
    <w:rsid w:val="0076687D"/>
    <w:pPr>
      <w:keepLines/>
      <w:numPr>
        <w:numId w:val="12"/>
      </w:numPr>
      <w:spacing w:before="60" w:after="0" w:line="360" w:lineRule="auto"/>
      <w:jc w:val="both"/>
    </w:pPr>
    <w:rPr>
      <w:rFonts w:ascii="Arial" w:eastAsia="Times New Roman" w:hAnsi="Arial" w:cs="Arial"/>
      <w:sz w:val="24"/>
      <w:szCs w:val="24"/>
      <w:lang w:eastAsia="pl-PL"/>
    </w:rPr>
  </w:style>
  <w:style w:type="paragraph" w:customStyle="1" w:styleId="xl168">
    <w:name w:val="xl168"/>
    <w:basedOn w:val="Normalny"/>
    <w:uiPriority w:val="99"/>
    <w:rsid w:val="0076687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69">
    <w:name w:val="xl169"/>
    <w:basedOn w:val="Normalny"/>
    <w:uiPriority w:val="99"/>
    <w:rsid w:val="0076687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70">
    <w:name w:val="xl170"/>
    <w:basedOn w:val="Normalny"/>
    <w:uiPriority w:val="99"/>
    <w:rsid w:val="0076687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71">
    <w:name w:val="xl171"/>
    <w:basedOn w:val="Normalny"/>
    <w:uiPriority w:val="99"/>
    <w:rsid w:val="0076687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72">
    <w:name w:val="xl172"/>
    <w:basedOn w:val="Normalny"/>
    <w:uiPriority w:val="99"/>
    <w:rsid w:val="0076687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73">
    <w:name w:val="xl173"/>
    <w:basedOn w:val="Normalny"/>
    <w:uiPriority w:val="99"/>
    <w:rsid w:val="0076687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4">
    <w:name w:val="xl174"/>
    <w:basedOn w:val="Normalny"/>
    <w:uiPriority w:val="99"/>
    <w:rsid w:val="0076687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5">
    <w:name w:val="xl175"/>
    <w:basedOn w:val="Normalny"/>
    <w:uiPriority w:val="99"/>
    <w:rsid w:val="0076687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76">
    <w:name w:val="xl176"/>
    <w:basedOn w:val="Normalny"/>
    <w:uiPriority w:val="99"/>
    <w:rsid w:val="0076687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77">
    <w:name w:val="xl177"/>
    <w:basedOn w:val="Normalny"/>
    <w:uiPriority w:val="99"/>
    <w:rsid w:val="0076687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78">
    <w:name w:val="xl178"/>
    <w:basedOn w:val="Normalny"/>
    <w:uiPriority w:val="99"/>
    <w:rsid w:val="0076687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79">
    <w:name w:val="xl179"/>
    <w:basedOn w:val="Normalny"/>
    <w:uiPriority w:val="99"/>
    <w:rsid w:val="0076687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80">
    <w:name w:val="xl180"/>
    <w:basedOn w:val="Normalny"/>
    <w:uiPriority w:val="99"/>
    <w:rsid w:val="0076687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81">
    <w:name w:val="xl181"/>
    <w:basedOn w:val="Normalny"/>
    <w:uiPriority w:val="99"/>
    <w:rsid w:val="0076687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82">
    <w:name w:val="xl182"/>
    <w:basedOn w:val="Normalny"/>
    <w:uiPriority w:val="99"/>
    <w:rsid w:val="0076687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83">
    <w:name w:val="xl183"/>
    <w:basedOn w:val="Normalny"/>
    <w:uiPriority w:val="99"/>
    <w:rsid w:val="0076687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84">
    <w:name w:val="xl184"/>
    <w:basedOn w:val="Normalny"/>
    <w:uiPriority w:val="99"/>
    <w:rsid w:val="0076687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85">
    <w:name w:val="xl185"/>
    <w:basedOn w:val="Normalny"/>
    <w:uiPriority w:val="99"/>
    <w:rsid w:val="0076687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186">
    <w:name w:val="xl186"/>
    <w:basedOn w:val="Normalny"/>
    <w:uiPriority w:val="99"/>
    <w:rsid w:val="0076687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87">
    <w:name w:val="xl187"/>
    <w:basedOn w:val="Normalny"/>
    <w:uiPriority w:val="99"/>
    <w:rsid w:val="0076687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pl-PL"/>
    </w:rPr>
  </w:style>
  <w:style w:type="paragraph" w:customStyle="1" w:styleId="xl188">
    <w:name w:val="xl188"/>
    <w:basedOn w:val="Normalny"/>
    <w:uiPriority w:val="99"/>
    <w:rsid w:val="0076687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89">
    <w:name w:val="xl189"/>
    <w:basedOn w:val="Normalny"/>
    <w:uiPriority w:val="99"/>
    <w:rsid w:val="0076687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90">
    <w:name w:val="xl190"/>
    <w:basedOn w:val="Normalny"/>
    <w:uiPriority w:val="99"/>
    <w:rsid w:val="0076687D"/>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91">
    <w:name w:val="xl191"/>
    <w:basedOn w:val="Normalny"/>
    <w:uiPriority w:val="99"/>
    <w:rsid w:val="0076687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92">
    <w:name w:val="xl192"/>
    <w:basedOn w:val="Normalny"/>
    <w:uiPriority w:val="99"/>
    <w:rsid w:val="0076687D"/>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3">
    <w:name w:val="xl193"/>
    <w:basedOn w:val="Normalny"/>
    <w:uiPriority w:val="99"/>
    <w:rsid w:val="0076687D"/>
    <w:pPr>
      <w:pBdr>
        <w:left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4">
    <w:name w:val="xl194"/>
    <w:basedOn w:val="Normalny"/>
    <w:uiPriority w:val="99"/>
    <w:rsid w:val="0076687D"/>
    <w:pPr>
      <w:pBdr>
        <w:left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5">
    <w:name w:val="xl195"/>
    <w:basedOn w:val="Normalny"/>
    <w:uiPriority w:val="99"/>
    <w:rsid w:val="007668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6">
    <w:name w:val="xl196"/>
    <w:basedOn w:val="Normalny"/>
    <w:uiPriority w:val="99"/>
    <w:rsid w:val="0076687D"/>
    <w:pPr>
      <w:shd w:val="clear" w:color="000000" w:fill="FFFF0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7">
    <w:name w:val="xl197"/>
    <w:basedOn w:val="Normalny"/>
    <w:uiPriority w:val="99"/>
    <w:rsid w:val="0076687D"/>
    <w:pPr>
      <w:pBdr>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8">
    <w:name w:val="xl198"/>
    <w:basedOn w:val="Normalny"/>
    <w:uiPriority w:val="99"/>
    <w:rsid w:val="0076687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99">
    <w:name w:val="xl199"/>
    <w:basedOn w:val="Normalny"/>
    <w:uiPriority w:val="99"/>
    <w:rsid w:val="0076687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0">
    <w:name w:val="xl200"/>
    <w:basedOn w:val="Normalny"/>
    <w:uiPriority w:val="99"/>
    <w:rsid w:val="0076687D"/>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1">
    <w:name w:val="xl201"/>
    <w:basedOn w:val="Normalny"/>
    <w:uiPriority w:val="99"/>
    <w:rsid w:val="0076687D"/>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2">
    <w:name w:val="xl202"/>
    <w:basedOn w:val="Normalny"/>
    <w:uiPriority w:val="99"/>
    <w:rsid w:val="007668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203">
    <w:name w:val="xl203"/>
    <w:basedOn w:val="Normalny"/>
    <w:uiPriority w:val="99"/>
    <w:rsid w:val="0076687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4">
    <w:name w:val="xl204"/>
    <w:basedOn w:val="Normalny"/>
    <w:uiPriority w:val="99"/>
    <w:rsid w:val="0076687D"/>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5">
    <w:name w:val="xl205"/>
    <w:basedOn w:val="Normalny"/>
    <w:uiPriority w:val="99"/>
    <w:rsid w:val="0076687D"/>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6">
    <w:name w:val="xl206"/>
    <w:basedOn w:val="Normalny"/>
    <w:uiPriority w:val="99"/>
    <w:rsid w:val="0076687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7">
    <w:name w:val="xl207"/>
    <w:basedOn w:val="Normalny"/>
    <w:uiPriority w:val="99"/>
    <w:rsid w:val="0076687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08">
    <w:name w:val="xl208"/>
    <w:basedOn w:val="Normalny"/>
    <w:uiPriority w:val="99"/>
    <w:rsid w:val="0076687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09">
    <w:name w:val="xl209"/>
    <w:basedOn w:val="Normalny"/>
    <w:uiPriority w:val="99"/>
    <w:rsid w:val="0076687D"/>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10">
    <w:name w:val="xl210"/>
    <w:basedOn w:val="Normalny"/>
    <w:uiPriority w:val="99"/>
    <w:rsid w:val="0076687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11">
    <w:name w:val="xl211"/>
    <w:basedOn w:val="Normalny"/>
    <w:uiPriority w:val="99"/>
    <w:rsid w:val="0076687D"/>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12">
    <w:name w:val="xl212"/>
    <w:basedOn w:val="Normalny"/>
    <w:uiPriority w:val="99"/>
    <w:rsid w:val="0076687D"/>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213">
    <w:name w:val="xl213"/>
    <w:basedOn w:val="Normalny"/>
    <w:uiPriority w:val="99"/>
    <w:rsid w:val="0076687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14">
    <w:name w:val="xl214"/>
    <w:basedOn w:val="Normalny"/>
    <w:uiPriority w:val="99"/>
    <w:rsid w:val="0076687D"/>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15">
    <w:name w:val="xl215"/>
    <w:basedOn w:val="Normalny"/>
    <w:uiPriority w:val="99"/>
    <w:rsid w:val="0076687D"/>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16">
    <w:name w:val="xl216"/>
    <w:basedOn w:val="Normalny"/>
    <w:uiPriority w:val="99"/>
    <w:rsid w:val="0076687D"/>
    <w:pPr>
      <w:pBdr>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17">
    <w:name w:val="xl217"/>
    <w:basedOn w:val="Normalny"/>
    <w:uiPriority w:val="99"/>
    <w:rsid w:val="0076687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18">
    <w:name w:val="xl218"/>
    <w:basedOn w:val="Normalny"/>
    <w:uiPriority w:val="99"/>
    <w:rsid w:val="0076687D"/>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19">
    <w:name w:val="xl219"/>
    <w:basedOn w:val="Normalny"/>
    <w:uiPriority w:val="99"/>
    <w:rsid w:val="0076687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20">
    <w:name w:val="xl220"/>
    <w:basedOn w:val="Normalny"/>
    <w:uiPriority w:val="99"/>
    <w:rsid w:val="0076687D"/>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21">
    <w:name w:val="xl221"/>
    <w:basedOn w:val="Normalny"/>
    <w:uiPriority w:val="99"/>
    <w:rsid w:val="0076687D"/>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22">
    <w:name w:val="xl222"/>
    <w:basedOn w:val="Normalny"/>
    <w:uiPriority w:val="99"/>
    <w:rsid w:val="0076687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23">
    <w:name w:val="xl223"/>
    <w:basedOn w:val="Normalny"/>
    <w:uiPriority w:val="99"/>
    <w:rsid w:val="0076687D"/>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24">
    <w:name w:val="xl224"/>
    <w:basedOn w:val="Normalny"/>
    <w:uiPriority w:val="99"/>
    <w:rsid w:val="0076687D"/>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25">
    <w:name w:val="xl225"/>
    <w:basedOn w:val="Normalny"/>
    <w:uiPriority w:val="99"/>
    <w:rsid w:val="0076687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26">
    <w:name w:val="xl226"/>
    <w:basedOn w:val="Normalny"/>
    <w:uiPriority w:val="99"/>
    <w:rsid w:val="0076687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27">
    <w:name w:val="xl227"/>
    <w:basedOn w:val="Normalny"/>
    <w:uiPriority w:val="99"/>
    <w:rsid w:val="0076687D"/>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28">
    <w:name w:val="xl228"/>
    <w:basedOn w:val="Normalny"/>
    <w:uiPriority w:val="99"/>
    <w:rsid w:val="0076687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29">
    <w:name w:val="xl229"/>
    <w:basedOn w:val="Normalny"/>
    <w:uiPriority w:val="99"/>
    <w:rsid w:val="0076687D"/>
    <w:pPr>
      <w:pBdr>
        <w:top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230">
    <w:name w:val="xl230"/>
    <w:basedOn w:val="Normalny"/>
    <w:uiPriority w:val="99"/>
    <w:rsid w:val="0076687D"/>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31">
    <w:name w:val="xl231"/>
    <w:basedOn w:val="Normalny"/>
    <w:uiPriority w:val="99"/>
    <w:rsid w:val="0076687D"/>
    <w:pPr>
      <w:pBdr>
        <w:top w:val="single" w:sz="4"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32">
    <w:name w:val="xl232"/>
    <w:basedOn w:val="Normalny"/>
    <w:uiPriority w:val="99"/>
    <w:rsid w:val="0076687D"/>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33">
    <w:name w:val="xl233"/>
    <w:basedOn w:val="Normalny"/>
    <w:uiPriority w:val="99"/>
    <w:rsid w:val="0076687D"/>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34">
    <w:name w:val="xl234"/>
    <w:basedOn w:val="Normalny"/>
    <w:uiPriority w:val="99"/>
    <w:rsid w:val="0076687D"/>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35">
    <w:name w:val="xl235"/>
    <w:basedOn w:val="Normalny"/>
    <w:uiPriority w:val="99"/>
    <w:rsid w:val="0076687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236">
    <w:name w:val="xl236"/>
    <w:basedOn w:val="Normalny"/>
    <w:uiPriority w:val="99"/>
    <w:rsid w:val="0076687D"/>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37">
    <w:name w:val="xl237"/>
    <w:basedOn w:val="Normalny"/>
    <w:uiPriority w:val="99"/>
    <w:rsid w:val="0076687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38">
    <w:name w:val="xl238"/>
    <w:basedOn w:val="Normalny"/>
    <w:uiPriority w:val="99"/>
    <w:rsid w:val="0076687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39">
    <w:name w:val="xl239"/>
    <w:basedOn w:val="Normalny"/>
    <w:uiPriority w:val="99"/>
    <w:rsid w:val="0076687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40">
    <w:name w:val="xl240"/>
    <w:basedOn w:val="Normalny"/>
    <w:uiPriority w:val="99"/>
    <w:rsid w:val="0076687D"/>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41">
    <w:name w:val="xl241"/>
    <w:basedOn w:val="Normalny"/>
    <w:uiPriority w:val="99"/>
    <w:rsid w:val="0076687D"/>
    <w:pPr>
      <w:pBdr>
        <w:lef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42">
    <w:name w:val="xl242"/>
    <w:basedOn w:val="Normalny"/>
    <w:uiPriority w:val="99"/>
    <w:rsid w:val="0076687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43">
    <w:name w:val="xl243"/>
    <w:basedOn w:val="Normalny"/>
    <w:uiPriority w:val="99"/>
    <w:rsid w:val="0076687D"/>
    <w:pPr>
      <w:pBdr>
        <w:top w:val="single" w:sz="8" w:space="0" w:color="auto"/>
        <w:left w:val="single" w:sz="8"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244">
    <w:name w:val="xl244"/>
    <w:basedOn w:val="Normalny"/>
    <w:uiPriority w:val="99"/>
    <w:rsid w:val="0076687D"/>
    <w:pPr>
      <w:pBdr>
        <w:top w:val="single" w:sz="8"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245">
    <w:name w:val="xl245"/>
    <w:basedOn w:val="Normalny"/>
    <w:uiPriority w:val="99"/>
    <w:rsid w:val="0076687D"/>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246">
    <w:name w:val="xl246"/>
    <w:basedOn w:val="Normalny"/>
    <w:uiPriority w:val="99"/>
    <w:rsid w:val="0076687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47">
    <w:name w:val="xl247"/>
    <w:basedOn w:val="Normalny"/>
    <w:uiPriority w:val="99"/>
    <w:rsid w:val="0076687D"/>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48">
    <w:name w:val="xl248"/>
    <w:basedOn w:val="Normalny"/>
    <w:uiPriority w:val="99"/>
    <w:rsid w:val="0076687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49">
    <w:name w:val="xl249"/>
    <w:basedOn w:val="Normalny"/>
    <w:uiPriority w:val="99"/>
    <w:rsid w:val="0076687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50">
    <w:name w:val="xl250"/>
    <w:basedOn w:val="Normalny"/>
    <w:uiPriority w:val="99"/>
    <w:rsid w:val="0076687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11">
    <w:name w:val="h11"/>
    <w:rsid w:val="0076687D"/>
    <w:rPr>
      <w:rFonts w:ascii="Verdana" w:hAnsi="Verdana" w:hint="default"/>
      <w:b/>
      <w:bCs/>
      <w:i w:val="0"/>
      <w:iCs w:val="0"/>
      <w:sz w:val="23"/>
      <w:szCs w:val="23"/>
    </w:rPr>
  </w:style>
  <w:style w:type="paragraph" w:styleId="Poprawka">
    <w:name w:val="Revision"/>
    <w:hidden/>
    <w:rsid w:val="0076687D"/>
    <w:rPr>
      <w:rFonts w:eastAsia="Times New Roman" w:cs="Calibri"/>
      <w:sz w:val="22"/>
      <w:szCs w:val="22"/>
      <w:lang w:eastAsia="en-US"/>
    </w:rPr>
  </w:style>
  <w:style w:type="paragraph" w:customStyle="1" w:styleId="StandardZnak">
    <w:name w:val="Standard Znak"/>
    <w:link w:val="StandardZnakZnak"/>
    <w:rsid w:val="00000066"/>
    <w:pPr>
      <w:widowControl w:val="0"/>
      <w:autoSpaceDE w:val="0"/>
      <w:autoSpaceDN w:val="0"/>
      <w:ind w:left="284"/>
    </w:pPr>
    <w:rPr>
      <w:rFonts w:ascii="Times New Roman" w:hAnsi="Times New Roman"/>
      <w:sz w:val="24"/>
      <w:szCs w:val="24"/>
    </w:rPr>
  </w:style>
  <w:style w:type="character" w:customStyle="1" w:styleId="StandardZnakZnak">
    <w:name w:val="Standard Znak Znak"/>
    <w:link w:val="StandardZnak"/>
    <w:locked/>
    <w:rsid w:val="00000066"/>
    <w:rPr>
      <w:rFonts w:ascii="Times New Roman" w:eastAsia="Calibri" w:hAnsi="Times New Roman" w:cs="Times New Roman"/>
      <w:sz w:val="24"/>
      <w:szCs w:val="24"/>
      <w:lang w:eastAsia="pl-PL"/>
    </w:rPr>
  </w:style>
  <w:style w:type="paragraph" w:customStyle="1" w:styleId="StronaXzY">
    <w:name w:val="Strona X z Y"/>
    <w:rsid w:val="00000066"/>
    <w:pPr>
      <w:ind w:left="284"/>
    </w:pPr>
    <w:rPr>
      <w:rFonts w:ascii="Times New Roman" w:eastAsia="Times New Roman" w:hAnsi="Times New Roman"/>
    </w:rPr>
  </w:style>
  <w:style w:type="paragraph" w:customStyle="1" w:styleId="Nagwekspisutreci1">
    <w:name w:val="Nagłówek spisu treści1"/>
    <w:basedOn w:val="Nagwek1"/>
    <w:next w:val="Normalny"/>
    <w:qFormat/>
    <w:rsid w:val="00000066"/>
    <w:pPr>
      <w:outlineLvl w:val="9"/>
    </w:pPr>
    <w:rPr>
      <w:rFonts w:eastAsia="Calibri"/>
      <w:lang w:val="x-none" w:eastAsia="pl-PL"/>
    </w:rPr>
  </w:style>
  <w:style w:type="paragraph" w:styleId="Spistreci2">
    <w:name w:val="toc 2"/>
    <w:basedOn w:val="Normalny"/>
    <w:next w:val="Normalny"/>
    <w:autoRedefine/>
    <w:qFormat/>
    <w:rsid w:val="00000066"/>
    <w:pPr>
      <w:spacing w:after="100" w:line="240" w:lineRule="auto"/>
      <w:ind w:left="240"/>
      <w:jc w:val="both"/>
    </w:pPr>
    <w:rPr>
      <w:rFonts w:ascii="Arial" w:eastAsia="Times New Roman" w:hAnsi="Arial" w:cs="Arial"/>
      <w:sz w:val="24"/>
      <w:szCs w:val="24"/>
      <w:lang w:eastAsia="pl-PL"/>
    </w:rPr>
  </w:style>
  <w:style w:type="paragraph" w:customStyle="1" w:styleId="tekst">
    <w:name w:val="tekst"/>
    <w:basedOn w:val="Normalny"/>
    <w:rsid w:val="00000066"/>
    <w:pPr>
      <w:suppressLineNumbers/>
      <w:spacing w:before="60" w:after="60" w:line="240" w:lineRule="auto"/>
      <w:jc w:val="both"/>
    </w:pPr>
    <w:rPr>
      <w:rFonts w:ascii="Arial" w:eastAsia="Times New Roman" w:hAnsi="Arial" w:cs="Arial"/>
      <w:sz w:val="24"/>
      <w:szCs w:val="24"/>
      <w:lang w:eastAsia="pl-PL"/>
    </w:rPr>
  </w:style>
  <w:style w:type="paragraph" w:customStyle="1" w:styleId="pkt">
    <w:name w:val="pkt"/>
    <w:basedOn w:val="Normalny"/>
    <w:rsid w:val="00000066"/>
    <w:pPr>
      <w:spacing w:before="60" w:after="60" w:line="240" w:lineRule="auto"/>
      <w:ind w:left="851" w:hanging="295"/>
      <w:jc w:val="both"/>
    </w:pPr>
    <w:rPr>
      <w:rFonts w:ascii="Arial" w:eastAsia="Times New Roman" w:hAnsi="Arial" w:cs="Arial"/>
      <w:sz w:val="24"/>
      <w:szCs w:val="24"/>
      <w:lang w:eastAsia="pl-PL"/>
    </w:rPr>
  </w:style>
  <w:style w:type="paragraph" w:customStyle="1" w:styleId="lit">
    <w:name w:val="lit"/>
    <w:rsid w:val="00000066"/>
    <w:pPr>
      <w:spacing w:before="60" w:after="60"/>
      <w:ind w:left="1281" w:hanging="272"/>
      <w:jc w:val="both"/>
    </w:pPr>
    <w:rPr>
      <w:rFonts w:ascii="Times New Roman" w:eastAsia="Times New Roman" w:hAnsi="Times New Roman"/>
      <w:sz w:val="24"/>
      <w:szCs w:val="24"/>
    </w:rPr>
  </w:style>
  <w:style w:type="paragraph" w:customStyle="1" w:styleId="ust">
    <w:name w:val="ust"/>
    <w:rsid w:val="00000066"/>
    <w:pPr>
      <w:spacing w:before="60" w:after="60"/>
      <w:ind w:left="426" w:hanging="284"/>
      <w:jc w:val="both"/>
    </w:pPr>
    <w:rPr>
      <w:rFonts w:ascii="Times New Roman" w:eastAsia="Times New Roman" w:hAnsi="Times New Roman"/>
      <w:sz w:val="24"/>
      <w:szCs w:val="24"/>
    </w:rPr>
  </w:style>
  <w:style w:type="paragraph" w:customStyle="1" w:styleId="tyt">
    <w:name w:val="tyt"/>
    <w:basedOn w:val="Normalny"/>
    <w:rsid w:val="00000066"/>
    <w:pPr>
      <w:keepNext/>
      <w:spacing w:before="60" w:after="60" w:line="240" w:lineRule="auto"/>
      <w:jc w:val="center"/>
    </w:pPr>
    <w:rPr>
      <w:rFonts w:ascii="Arial" w:eastAsia="Times New Roman" w:hAnsi="Arial" w:cs="Arial"/>
      <w:b/>
      <w:bCs/>
      <w:sz w:val="24"/>
      <w:szCs w:val="24"/>
      <w:lang w:eastAsia="pl-PL"/>
    </w:rPr>
  </w:style>
  <w:style w:type="paragraph" w:customStyle="1" w:styleId="pkt1">
    <w:name w:val="pkt1"/>
    <w:basedOn w:val="pkt"/>
    <w:rsid w:val="00000066"/>
    <w:pPr>
      <w:ind w:left="850" w:hanging="425"/>
    </w:pPr>
  </w:style>
  <w:style w:type="paragraph" w:customStyle="1" w:styleId="CTT-S000">
    <w:name w:val="CTT-S000"/>
    <w:basedOn w:val="Normalny"/>
    <w:rsid w:val="00000066"/>
    <w:pPr>
      <w:spacing w:before="60" w:after="60" w:line="240" w:lineRule="auto"/>
      <w:jc w:val="both"/>
    </w:pPr>
    <w:rPr>
      <w:rFonts w:ascii="Arial" w:eastAsia="Times New Roman" w:hAnsi="Arial" w:cs="Arial"/>
      <w:b/>
      <w:bCs/>
      <w:caps/>
      <w:sz w:val="20"/>
      <w:szCs w:val="20"/>
      <w:lang w:eastAsia="pl-PL"/>
    </w:rPr>
  </w:style>
  <w:style w:type="paragraph" w:customStyle="1" w:styleId="CTT-S0000">
    <w:name w:val="CTT-S0000"/>
    <w:basedOn w:val="Normalny"/>
    <w:next w:val="Normalny"/>
    <w:rsid w:val="00000066"/>
    <w:pPr>
      <w:spacing w:before="40" w:after="40" w:line="240" w:lineRule="auto"/>
      <w:jc w:val="both"/>
    </w:pPr>
    <w:rPr>
      <w:rFonts w:ascii="Arial" w:eastAsia="Times New Roman" w:hAnsi="Arial" w:cs="Arial"/>
      <w:b/>
      <w:bCs/>
      <w:lang w:eastAsia="pl-PL"/>
    </w:rPr>
  </w:style>
  <w:style w:type="paragraph" w:customStyle="1" w:styleId="CTT2">
    <w:name w:val="CTT2"/>
    <w:basedOn w:val="Normalny"/>
    <w:rsid w:val="00000066"/>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jc w:val="both"/>
    </w:pPr>
    <w:rPr>
      <w:rFonts w:ascii="Arial" w:eastAsia="Times New Roman" w:hAnsi="Arial" w:cs="Arial"/>
      <w:b/>
      <w:bCs/>
      <w:sz w:val="24"/>
      <w:szCs w:val="24"/>
      <w:lang w:eastAsia="pl-PL"/>
    </w:rPr>
  </w:style>
  <w:style w:type="paragraph" w:customStyle="1" w:styleId="Technical">
    <w:name w:val="Technical"/>
    <w:basedOn w:val="Normalny"/>
    <w:rsid w:val="00000066"/>
    <w:pPr>
      <w:spacing w:after="0" w:line="240" w:lineRule="auto"/>
      <w:jc w:val="both"/>
    </w:pPr>
    <w:rPr>
      <w:rFonts w:ascii="Courier" w:eastAsia="Times New Roman" w:hAnsi="Courier" w:cs="Courier"/>
      <w:sz w:val="24"/>
      <w:szCs w:val="24"/>
      <w:lang w:val="en-GB" w:eastAsia="pl-PL"/>
    </w:rPr>
  </w:style>
  <w:style w:type="paragraph" w:customStyle="1" w:styleId="CTT1">
    <w:name w:val="CTT1"/>
    <w:basedOn w:val="Normalny"/>
    <w:rsid w:val="00000066"/>
    <w:pPr>
      <w:spacing w:before="240" w:after="240" w:line="240" w:lineRule="auto"/>
      <w:jc w:val="both"/>
    </w:pPr>
    <w:rPr>
      <w:rFonts w:ascii="Arial" w:eastAsia="Times New Roman" w:hAnsi="Arial" w:cs="Arial"/>
      <w:b/>
      <w:bCs/>
      <w:sz w:val="24"/>
      <w:szCs w:val="24"/>
      <w:lang w:eastAsia="pl-PL"/>
    </w:rPr>
  </w:style>
  <w:style w:type="paragraph" w:customStyle="1" w:styleId="CTT3">
    <w:name w:val="CTT3"/>
    <w:basedOn w:val="Normalny"/>
    <w:rsid w:val="00000066"/>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Arial" w:eastAsia="Times New Roman" w:hAnsi="Arial" w:cs="Arial"/>
      <w:b/>
      <w:bCs/>
      <w:sz w:val="24"/>
      <w:szCs w:val="24"/>
      <w:lang w:eastAsia="pl-PL"/>
    </w:rPr>
  </w:style>
  <w:style w:type="paragraph" w:customStyle="1" w:styleId="DefaultText">
    <w:name w:val="Default Text"/>
    <w:basedOn w:val="Normalny"/>
    <w:rsid w:val="00000066"/>
    <w:pPr>
      <w:spacing w:after="0" w:line="240" w:lineRule="auto"/>
      <w:jc w:val="both"/>
    </w:pPr>
    <w:rPr>
      <w:rFonts w:ascii="Arial" w:eastAsia="Times New Roman" w:hAnsi="Arial" w:cs="Arial"/>
      <w:sz w:val="24"/>
      <w:szCs w:val="24"/>
      <w:lang w:eastAsia="pl-PL"/>
    </w:rPr>
  </w:style>
  <w:style w:type="paragraph" w:customStyle="1" w:styleId="CTT-S00">
    <w:name w:val="CTT-S00"/>
    <w:basedOn w:val="Nagwek4"/>
    <w:rsid w:val="00000066"/>
    <w:pPr>
      <w:tabs>
        <w:tab w:val="clear" w:pos="709"/>
      </w:tabs>
      <w:spacing w:line="360" w:lineRule="auto"/>
      <w:ind w:left="0" w:firstLine="0"/>
      <w:jc w:val="both"/>
    </w:pPr>
    <w:rPr>
      <w:rFonts w:ascii="Arial" w:eastAsia="Calibri" w:hAnsi="Arial"/>
      <w:sz w:val="28"/>
      <w:szCs w:val="28"/>
      <w:lang w:val="x-none"/>
    </w:rPr>
  </w:style>
  <w:style w:type="paragraph" w:customStyle="1" w:styleId="Technical4">
    <w:name w:val="Technical 4"/>
    <w:rsid w:val="00000066"/>
    <w:pPr>
      <w:tabs>
        <w:tab w:val="left" w:pos="-720"/>
      </w:tabs>
      <w:suppressAutoHyphens/>
      <w:ind w:left="284"/>
    </w:pPr>
    <w:rPr>
      <w:rFonts w:ascii="Courier" w:eastAsia="Times New Roman" w:hAnsi="Courier" w:cs="Courier"/>
      <w:b/>
      <w:bCs/>
      <w:sz w:val="24"/>
      <w:szCs w:val="24"/>
      <w:lang w:val="en-US"/>
    </w:rPr>
  </w:style>
  <w:style w:type="paragraph" w:customStyle="1" w:styleId="TableText">
    <w:name w:val="Table Text"/>
    <w:basedOn w:val="Normalny"/>
    <w:rsid w:val="00000066"/>
    <w:pPr>
      <w:spacing w:after="0" w:line="360" w:lineRule="auto"/>
      <w:jc w:val="both"/>
    </w:pPr>
    <w:rPr>
      <w:rFonts w:ascii="Arial" w:eastAsia="Times New Roman" w:hAnsi="Arial" w:cs="Arial"/>
      <w:sz w:val="24"/>
      <w:szCs w:val="24"/>
      <w:lang w:eastAsia="pl-PL"/>
    </w:rPr>
  </w:style>
  <w:style w:type="paragraph" w:customStyle="1" w:styleId="podpunkt1">
    <w:name w:val="podpunkt 1"/>
    <w:basedOn w:val="Normalny"/>
    <w:next w:val="Normalny"/>
    <w:rsid w:val="00000066"/>
    <w:pPr>
      <w:spacing w:after="0" w:line="240" w:lineRule="auto"/>
      <w:ind w:left="567" w:hanging="567"/>
      <w:jc w:val="both"/>
    </w:pPr>
    <w:rPr>
      <w:rFonts w:ascii="Arial" w:eastAsia="Times New Roman" w:hAnsi="Arial" w:cs="Arial"/>
      <w:sz w:val="24"/>
      <w:szCs w:val="24"/>
      <w:lang w:eastAsia="pl-PL"/>
    </w:rPr>
  </w:style>
  <w:style w:type="character" w:customStyle="1" w:styleId="ZnakZnak2">
    <w:name w:val="Znak Znak2"/>
    <w:rsid w:val="00000066"/>
    <w:rPr>
      <w:rFonts w:ascii="Arial" w:hAnsi="Arial" w:cs="Arial"/>
      <w:sz w:val="16"/>
      <w:szCs w:val="16"/>
      <w:lang w:eastAsia="pl-PL"/>
    </w:rPr>
  </w:style>
  <w:style w:type="character" w:customStyle="1" w:styleId="Znakinumeracji">
    <w:name w:val="Znaki numeracji"/>
    <w:rsid w:val="00000066"/>
    <w:rPr>
      <w:rFonts w:cs="Times New Roman"/>
    </w:rPr>
  </w:style>
  <w:style w:type="character" w:customStyle="1" w:styleId="Symbolwypunktowania">
    <w:name w:val="Symbol wypunktowania"/>
    <w:rsid w:val="00000066"/>
    <w:rPr>
      <w:rFonts w:ascii="StarSymbol" w:hAnsi="StarSymbol" w:cs="StarSymbol"/>
      <w:sz w:val="18"/>
      <w:szCs w:val="18"/>
    </w:rPr>
  </w:style>
  <w:style w:type="character" w:customStyle="1" w:styleId="WW-Absatz-Standardschriftart">
    <w:name w:val="WW-Absatz-Standardschriftart"/>
    <w:rsid w:val="00000066"/>
    <w:rPr>
      <w:rFonts w:cs="Times New Roman"/>
    </w:rPr>
  </w:style>
  <w:style w:type="character" w:customStyle="1" w:styleId="WW-Domylnaczcionkaakapitu">
    <w:name w:val="WW-Domyślna czcionka akapitu"/>
    <w:rsid w:val="00000066"/>
    <w:rPr>
      <w:rFonts w:cs="Times New Roman"/>
    </w:rPr>
  </w:style>
  <w:style w:type="character" w:customStyle="1" w:styleId="WW-Znakinumeracji">
    <w:name w:val="WW-Znaki numeracji"/>
    <w:rsid w:val="00000066"/>
    <w:rPr>
      <w:rFonts w:cs="Times New Roman"/>
    </w:rPr>
  </w:style>
  <w:style w:type="character" w:customStyle="1" w:styleId="WW-Symbolwypunktowania">
    <w:name w:val="WW-Symbol wypunktowania"/>
    <w:rsid w:val="00000066"/>
    <w:rPr>
      <w:rFonts w:ascii="StarSymbol" w:hAnsi="StarSymbol" w:cs="StarSymbol"/>
      <w:sz w:val="18"/>
      <w:szCs w:val="18"/>
    </w:rPr>
  </w:style>
  <w:style w:type="character" w:customStyle="1" w:styleId="WW-Absatz-Standardschriftart1">
    <w:name w:val="WW-Absatz-Standardschriftart1"/>
    <w:rsid w:val="00000066"/>
    <w:rPr>
      <w:rFonts w:cs="Times New Roman"/>
    </w:rPr>
  </w:style>
  <w:style w:type="character" w:customStyle="1" w:styleId="WW-Absatz-Standardschriftart11">
    <w:name w:val="WW-Absatz-Standardschriftart11"/>
    <w:rsid w:val="00000066"/>
    <w:rPr>
      <w:rFonts w:cs="Times New Roman"/>
    </w:rPr>
  </w:style>
  <w:style w:type="character" w:customStyle="1" w:styleId="WW8Num2z0">
    <w:name w:val="WW8Num2z0"/>
    <w:rsid w:val="00000066"/>
    <w:rPr>
      <w:rFonts w:ascii="Arial" w:hAnsi="Arial" w:cs="Arial"/>
    </w:rPr>
  </w:style>
  <w:style w:type="character" w:customStyle="1" w:styleId="WW8Num3z0">
    <w:name w:val="WW8Num3z0"/>
    <w:rsid w:val="00000066"/>
    <w:rPr>
      <w:rFonts w:ascii="Arial" w:hAnsi="Arial" w:cs="Arial"/>
    </w:rPr>
  </w:style>
  <w:style w:type="character" w:customStyle="1" w:styleId="WW8Num4z0">
    <w:name w:val="WW8Num4z0"/>
    <w:rsid w:val="00000066"/>
    <w:rPr>
      <w:rFonts w:ascii="Arial" w:hAnsi="Arial" w:cs="Arial"/>
    </w:rPr>
  </w:style>
  <w:style w:type="character" w:customStyle="1" w:styleId="WW8Num4z1">
    <w:name w:val="WW8Num4z1"/>
    <w:rsid w:val="00000066"/>
    <w:rPr>
      <w:rFonts w:ascii="Courier New" w:hAnsi="Courier New" w:cs="Courier New"/>
    </w:rPr>
  </w:style>
  <w:style w:type="character" w:customStyle="1" w:styleId="WW8Num4z2">
    <w:name w:val="WW8Num4z2"/>
    <w:rsid w:val="00000066"/>
    <w:rPr>
      <w:rFonts w:ascii="Wingdings" w:hAnsi="Wingdings" w:cs="Wingdings"/>
    </w:rPr>
  </w:style>
  <w:style w:type="character" w:customStyle="1" w:styleId="WW8Num4z3">
    <w:name w:val="WW8Num4z3"/>
    <w:rsid w:val="00000066"/>
    <w:rPr>
      <w:rFonts w:ascii="Symbol" w:hAnsi="Symbol" w:cs="Symbol"/>
    </w:rPr>
  </w:style>
  <w:style w:type="character" w:customStyle="1" w:styleId="WW8Num5z0">
    <w:name w:val="WW8Num5z0"/>
    <w:rsid w:val="00000066"/>
    <w:rPr>
      <w:rFonts w:ascii="Arial" w:hAnsi="Arial" w:cs="Arial"/>
    </w:rPr>
  </w:style>
  <w:style w:type="character" w:customStyle="1" w:styleId="WW8Num6z0">
    <w:name w:val="WW8Num6z0"/>
    <w:rsid w:val="00000066"/>
    <w:rPr>
      <w:rFonts w:ascii="Arial" w:hAnsi="Arial" w:cs="Arial"/>
    </w:rPr>
  </w:style>
  <w:style w:type="character" w:customStyle="1" w:styleId="WW8Num7z0">
    <w:name w:val="WW8Num7z0"/>
    <w:rsid w:val="00000066"/>
    <w:rPr>
      <w:rFonts w:ascii="Arial" w:hAnsi="Arial" w:cs="Arial"/>
    </w:rPr>
  </w:style>
  <w:style w:type="character" w:customStyle="1" w:styleId="WW8Num8z0">
    <w:name w:val="WW8Num8z0"/>
    <w:rsid w:val="00000066"/>
    <w:rPr>
      <w:rFonts w:ascii="Arial" w:hAnsi="Arial" w:cs="Arial"/>
    </w:rPr>
  </w:style>
  <w:style w:type="character" w:customStyle="1" w:styleId="WW8Num9z0">
    <w:name w:val="WW8Num9z0"/>
    <w:rsid w:val="00000066"/>
    <w:rPr>
      <w:rFonts w:ascii="Arial" w:hAnsi="Arial" w:cs="Arial"/>
    </w:rPr>
  </w:style>
  <w:style w:type="character" w:customStyle="1" w:styleId="WW8Num10z0">
    <w:name w:val="WW8Num10z0"/>
    <w:rsid w:val="00000066"/>
    <w:rPr>
      <w:rFonts w:ascii="Arial" w:hAnsi="Arial" w:cs="Arial"/>
    </w:rPr>
  </w:style>
  <w:style w:type="character" w:customStyle="1" w:styleId="WW8Num11z0">
    <w:name w:val="WW8Num11z0"/>
    <w:rsid w:val="00000066"/>
    <w:rPr>
      <w:rFonts w:ascii="Arial" w:hAnsi="Arial" w:cs="Arial"/>
    </w:rPr>
  </w:style>
  <w:style w:type="character" w:customStyle="1" w:styleId="WW8Num12z0">
    <w:name w:val="WW8Num12z0"/>
    <w:rsid w:val="00000066"/>
    <w:rPr>
      <w:rFonts w:ascii="Arial" w:hAnsi="Arial" w:cs="Arial"/>
    </w:rPr>
  </w:style>
  <w:style w:type="character" w:customStyle="1" w:styleId="WW8Num13z0">
    <w:name w:val="WW8Num13z0"/>
    <w:rsid w:val="00000066"/>
    <w:rPr>
      <w:rFonts w:ascii="Arial" w:hAnsi="Arial" w:cs="Arial"/>
    </w:rPr>
  </w:style>
  <w:style w:type="character" w:customStyle="1" w:styleId="WW8Num14z0">
    <w:name w:val="WW8Num14z0"/>
    <w:rsid w:val="00000066"/>
    <w:rPr>
      <w:rFonts w:ascii="Arial" w:hAnsi="Arial" w:cs="Arial"/>
    </w:rPr>
  </w:style>
  <w:style w:type="character" w:customStyle="1" w:styleId="WW8Num15z0">
    <w:name w:val="WW8Num15z0"/>
    <w:rsid w:val="00000066"/>
    <w:rPr>
      <w:rFonts w:ascii="Arial" w:hAnsi="Arial" w:cs="Arial"/>
    </w:rPr>
  </w:style>
  <w:style w:type="character" w:customStyle="1" w:styleId="WW8Num16z0">
    <w:name w:val="WW8Num16z0"/>
    <w:rsid w:val="00000066"/>
    <w:rPr>
      <w:rFonts w:ascii="Arial" w:hAnsi="Arial" w:cs="Arial"/>
    </w:rPr>
  </w:style>
  <w:style w:type="character" w:customStyle="1" w:styleId="WW8Num16z2">
    <w:name w:val="WW8Num16z2"/>
    <w:rsid w:val="00000066"/>
    <w:rPr>
      <w:rFonts w:ascii="Wingdings" w:hAnsi="Wingdings" w:cs="Wingdings"/>
    </w:rPr>
  </w:style>
  <w:style w:type="character" w:customStyle="1" w:styleId="WW8Num16z3">
    <w:name w:val="WW8Num16z3"/>
    <w:rsid w:val="00000066"/>
    <w:rPr>
      <w:rFonts w:ascii="Symbol" w:hAnsi="Symbol" w:cs="Symbol"/>
    </w:rPr>
  </w:style>
  <w:style w:type="character" w:customStyle="1" w:styleId="WW8Num16z4">
    <w:name w:val="WW8Num16z4"/>
    <w:rsid w:val="00000066"/>
    <w:rPr>
      <w:rFonts w:ascii="Courier New" w:hAnsi="Courier New" w:cs="Courier New"/>
    </w:rPr>
  </w:style>
  <w:style w:type="character" w:customStyle="1" w:styleId="WW8Num17z0">
    <w:name w:val="WW8Num17z0"/>
    <w:rsid w:val="00000066"/>
    <w:rPr>
      <w:rFonts w:ascii="Arial" w:hAnsi="Arial" w:cs="Arial"/>
    </w:rPr>
  </w:style>
  <w:style w:type="character" w:customStyle="1" w:styleId="WW8Num18z0">
    <w:name w:val="WW8Num18z0"/>
    <w:rsid w:val="00000066"/>
    <w:rPr>
      <w:rFonts w:ascii="Arial" w:hAnsi="Arial" w:cs="Arial"/>
    </w:rPr>
  </w:style>
  <w:style w:type="character" w:customStyle="1" w:styleId="WW8Num19z0">
    <w:name w:val="WW8Num19z0"/>
    <w:rsid w:val="00000066"/>
    <w:rPr>
      <w:rFonts w:ascii="Arial" w:hAnsi="Arial" w:cs="Arial"/>
    </w:rPr>
  </w:style>
  <w:style w:type="character" w:customStyle="1" w:styleId="WW8Num20z0">
    <w:name w:val="WW8Num20z0"/>
    <w:rsid w:val="00000066"/>
    <w:rPr>
      <w:rFonts w:ascii="Arial" w:hAnsi="Arial" w:cs="Arial"/>
      <w:b/>
      <w:bCs/>
    </w:rPr>
  </w:style>
  <w:style w:type="character" w:customStyle="1" w:styleId="WW8Num21z0">
    <w:name w:val="WW8Num21z0"/>
    <w:rsid w:val="00000066"/>
    <w:rPr>
      <w:rFonts w:ascii="Arial" w:hAnsi="Arial" w:cs="Arial"/>
    </w:rPr>
  </w:style>
  <w:style w:type="character" w:customStyle="1" w:styleId="WW8Num22z0">
    <w:name w:val="WW8Num22z0"/>
    <w:rsid w:val="00000066"/>
    <w:rPr>
      <w:rFonts w:ascii="Arial" w:hAnsi="Arial" w:cs="Arial"/>
    </w:rPr>
  </w:style>
  <w:style w:type="character" w:customStyle="1" w:styleId="WW8Num23z0">
    <w:name w:val="WW8Num23z0"/>
    <w:rsid w:val="00000066"/>
    <w:rPr>
      <w:rFonts w:ascii="Arial" w:hAnsi="Arial" w:cs="Arial"/>
    </w:rPr>
  </w:style>
  <w:style w:type="character" w:customStyle="1" w:styleId="WW8Num24z0">
    <w:name w:val="WW8Num24z0"/>
    <w:rsid w:val="00000066"/>
    <w:rPr>
      <w:rFonts w:ascii="Arial" w:hAnsi="Arial" w:cs="Arial"/>
    </w:rPr>
  </w:style>
  <w:style w:type="character" w:customStyle="1" w:styleId="WW8Num25z0">
    <w:name w:val="WW8Num25z0"/>
    <w:rsid w:val="00000066"/>
    <w:rPr>
      <w:rFonts w:ascii="Arial" w:hAnsi="Arial" w:cs="Arial"/>
    </w:rPr>
  </w:style>
  <w:style w:type="character" w:customStyle="1" w:styleId="WW8Num26z0">
    <w:name w:val="WW8Num26z0"/>
    <w:rsid w:val="00000066"/>
    <w:rPr>
      <w:rFonts w:ascii="Arial" w:hAnsi="Arial" w:cs="Arial"/>
    </w:rPr>
  </w:style>
  <w:style w:type="character" w:customStyle="1" w:styleId="WW8Num27z0">
    <w:name w:val="WW8Num27z0"/>
    <w:rsid w:val="00000066"/>
    <w:rPr>
      <w:rFonts w:ascii="Arial" w:hAnsi="Arial" w:cs="Arial"/>
    </w:rPr>
  </w:style>
  <w:style w:type="character" w:customStyle="1" w:styleId="WW8Num28z0">
    <w:name w:val="WW8Num28z0"/>
    <w:rsid w:val="00000066"/>
    <w:rPr>
      <w:rFonts w:ascii="Arial" w:hAnsi="Arial" w:cs="Arial"/>
    </w:rPr>
  </w:style>
  <w:style w:type="character" w:customStyle="1" w:styleId="WW8Num28z1">
    <w:name w:val="WW8Num28z1"/>
    <w:rsid w:val="00000066"/>
    <w:rPr>
      <w:rFonts w:ascii="Courier New" w:hAnsi="Courier New" w:cs="Courier New"/>
    </w:rPr>
  </w:style>
  <w:style w:type="character" w:customStyle="1" w:styleId="WW8Num28z2">
    <w:name w:val="WW8Num28z2"/>
    <w:rsid w:val="00000066"/>
    <w:rPr>
      <w:rFonts w:ascii="Wingdings" w:hAnsi="Wingdings" w:cs="Wingdings"/>
    </w:rPr>
  </w:style>
  <w:style w:type="character" w:customStyle="1" w:styleId="WW8Num28z3">
    <w:name w:val="WW8Num28z3"/>
    <w:rsid w:val="00000066"/>
    <w:rPr>
      <w:rFonts w:ascii="Symbol" w:hAnsi="Symbol" w:cs="Symbol"/>
    </w:rPr>
  </w:style>
  <w:style w:type="character" w:customStyle="1" w:styleId="WW8Num29z0">
    <w:name w:val="WW8Num29z0"/>
    <w:rsid w:val="00000066"/>
    <w:rPr>
      <w:rFonts w:ascii="Arial" w:hAnsi="Arial" w:cs="Arial"/>
    </w:rPr>
  </w:style>
  <w:style w:type="character" w:customStyle="1" w:styleId="WW8Num29z1">
    <w:name w:val="WW8Num29z1"/>
    <w:rsid w:val="00000066"/>
    <w:rPr>
      <w:rFonts w:ascii="Courier New" w:hAnsi="Courier New" w:cs="Courier New"/>
    </w:rPr>
  </w:style>
  <w:style w:type="character" w:customStyle="1" w:styleId="WW8Num29z2">
    <w:name w:val="WW8Num29z2"/>
    <w:rsid w:val="00000066"/>
    <w:rPr>
      <w:rFonts w:ascii="Wingdings" w:hAnsi="Wingdings" w:cs="Wingdings"/>
    </w:rPr>
  </w:style>
  <w:style w:type="character" w:customStyle="1" w:styleId="WW8Num29z3">
    <w:name w:val="WW8Num29z3"/>
    <w:rsid w:val="00000066"/>
    <w:rPr>
      <w:rFonts w:ascii="Symbol" w:hAnsi="Symbol" w:cs="Symbol"/>
    </w:rPr>
  </w:style>
  <w:style w:type="character" w:customStyle="1" w:styleId="WW8Num30z0">
    <w:name w:val="WW8Num30z0"/>
    <w:rsid w:val="00000066"/>
    <w:rPr>
      <w:rFonts w:ascii="Arial" w:hAnsi="Arial" w:cs="Arial"/>
    </w:rPr>
  </w:style>
  <w:style w:type="character" w:customStyle="1" w:styleId="WW8Num31z0">
    <w:name w:val="WW8Num31z0"/>
    <w:rsid w:val="00000066"/>
    <w:rPr>
      <w:rFonts w:cs="Times New Roman"/>
      <w:u w:val="none"/>
    </w:rPr>
  </w:style>
  <w:style w:type="character" w:customStyle="1" w:styleId="WW8Num32z0">
    <w:name w:val="WW8Num32z0"/>
    <w:rsid w:val="00000066"/>
    <w:rPr>
      <w:rFonts w:ascii="Arial" w:hAnsi="Arial" w:cs="Arial"/>
    </w:rPr>
  </w:style>
  <w:style w:type="character" w:customStyle="1" w:styleId="WW8Num33z0">
    <w:name w:val="WW8Num33z0"/>
    <w:rsid w:val="00000066"/>
    <w:rPr>
      <w:rFonts w:ascii="Arial" w:hAnsi="Arial" w:cs="Arial"/>
    </w:rPr>
  </w:style>
  <w:style w:type="character" w:customStyle="1" w:styleId="WW8Num34z0">
    <w:name w:val="WW8Num34z0"/>
    <w:rsid w:val="00000066"/>
    <w:rPr>
      <w:rFonts w:ascii="Arial" w:hAnsi="Arial" w:cs="Arial"/>
    </w:rPr>
  </w:style>
  <w:style w:type="character" w:customStyle="1" w:styleId="WW8Num35z0">
    <w:name w:val="WW8Num35z0"/>
    <w:rsid w:val="00000066"/>
    <w:rPr>
      <w:rFonts w:ascii="Arial" w:hAnsi="Arial" w:cs="Arial"/>
    </w:rPr>
  </w:style>
  <w:style w:type="character" w:customStyle="1" w:styleId="WW8Num36z0">
    <w:name w:val="WW8Num36z0"/>
    <w:rsid w:val="00000066"/>
    <w:rPr>
      <w:rFonts w:ascii="Arial" w:hAnsi="Arial" w:cs="Arial"/>
    </w:rPr>
  </w:style>
  <w:style w:type="character" w:customStyle="1" w:styleId="WW8NumSt15z0">
    <w:name w:val="WW8NumSt15z0"/>
    <w:rsid w:val="00000066"/>
    <w:rPr>
      <w:rFonts w:ascii="Arial" w:hAnsi="Arial" w:cs="Arial"/>
    </w:rPr>
  </w:style>
  <w:style w:type="character" w:customStyle="1" w:styleId="WW8NumSt15z1">
    <w:name w:val="WW8NumSt15z1"/>
    <w:rsid w:val="00000066"/>
    <w:rPr>
      <w:rFonts w:ascii="Courier New" w:hAnsi="Courier New" w:cs="Courier New"/>
    </w:rPr>
  </w:style>
  <w:style w:type="character" w:customStyle="1" w:styleId="WW8NumSt15z2">
    <w:name w:val="WW8NumSt15z2"/>
    <w:rsid w:val="00000066"/>
    <w:rPr>
      <w:rFonts w:ascii="Wingdings" w:hAnsi="Wingdings" w:cs="Wingdings"/>
    </w:rPr>
  </w:style>
  <w:style w:type="character" w:customStyle="1" w:styleId="WW8NumSt15z3">
    <w:name w:val="WW8NumSt15z3"/>
    <w:rsid w:val="00000066"/>
    <w:rPr>
      <w:rFonts w:ascii="Symbol" w:hAnsi="Symbol" w:cs="Symbol"/>
    </w:rPr>
  </w:style>
  <w:style w:type="character" w:customStyle="1" w:styleId="WW8NumSt18z0">
    <w:name w:val="WW8NumSt18z0"/>
    <w:rsid w:val="00000066"/>
    <w:rPr>
      <w:rFonts w:ascii="Arial" w:hAnsi="Arial" w:cs="Arial"/>
      <w:b/>
      <w:bCs/>
    </w:rPr>
  </w:style>
  <w:style w:type="character" w:customStyle="1" w:styleId="WW8NumSt20z0">
    <w:name w:val="WW8NumSt20z0"/>
    <w:rsid w:val="00000066"/>
    <w:rPr>
      <w:rFonts w:ascii="Arial" w:hAnsi="Arial" w:cs="Arial"/>
    </w:rPr>
  </w:style>
  <w:style w:type="character" w:customStyle="1" w:styleId="WW8NumSt25z0">
    <w:name w:val="WW8NumSt25z0"/>
    <w:rsid w:val="00000066"/>
    <w:rPr>
      <w:rFonts w:ascii="Arial" w:hAnsi="Arial" w:cs="Arial"/>
    </w:rPr>
  </w:style>
  <w:style w:type="character" w:customStyle="1" w:styleId="WW8NumSt26z0">
    <w:name w:val="WW8NumSt26z0"/>
    <w:rsid w:val="00000066"/>
    <w:rPr>
      <w:rFonts w:ascii="Arial" w:hAnsi="Arial" w:cs="Arial"/>
    </w:rPr>
  </w:style>
  <w:style w:type="character" w:customStyle="1" w:styleId="WW8NumSt28z0">
    <w:name w:val="WW8NumSt28z0"/>
    <w:rsid w:val="00000066"/>
    <w:rPr>
      <w:rFonts w:ascii="Arial" w:hAnsi="Arial" w:cs="Arial"/>
    </w:rPr>
  </w:style>
  <w:style w:type="character" w:customStyle="1" w:styleId="WW8NumSt29z0">
    <w:name w:val="WW8NumSt29z0"/>
    <w:rsid w:val="00000066"/>
    <w:rPr>
      <w:rFonts w:ascii="Arial" w:hAnsi="Arial" w:cs="Arial"/>
    </w:rPr>
  </w:style>
  <w:style w:type="character" w:customStyle="1" w:styleId="WW8NumSt29z1">
    <w:name w:val="WW8NumSt29z1"/>
    <w:rsid w:val="00000066"/>
    <w:rPr>
      <w:rFonts w:ascii="Courier New" w:hAnsi="Courier New" w:cs="Courier New"/>
    </w:rPr>
  </w:style>
  <w:style w:type="character" w:customStyle="1" w:styleId="WW8NumSt29z2">
    <w:name w:val="WW8NumSt29z2"/>
    <w:rsid w:val="00000066"/>
    <w:rPr>
      <w:rFonts w:ascii="Wingdings" w:hAnsi="Wingdings" w:cs="Wingdings"/>
    </w:rPr>
  </w:style>
  <w:style w:type="character" w:customStyle="1" w:styleId="WW8NumSt29z3">
    <w:name w:val="WW8NumSt29z3"/>
    <w:rsid w:val="00000066"/>
    <w:rPr>
      <w:rFonts w:ascii="Symbol" w:hAnsi="Symbol" w:cs="Symbol"/>
    </w:rPr>
  </w:style>
  <w:style w:type="character" w:customStyle="1" w:styleId="WW8NumSt32z0">
    <w:name w:val="WW8NumSt32z0"/>
    <w:rsid w:val="00000066"/>
    <w:rPr>
      <w:rFonts w:ascii="Arial" w:hAnsi="Arial" w:cs="Arial"/>
    </w:rPr>
  </w:style>
  <w:style w:type="character" w:customStyle="1" w:styleId="WW8NumSt35z0">
    <w:name w:val="WW8NumSt35z0"/>
    <w:rsid w:val="00000066"/>
    <w:rPr>
      <w:rFonts w:ascii="Arial" w:hAnsi="Arial" w:cs="Arial"/>
    </w:rPr>
  </w:style>
  <w:style w:type="character" w:customStyle="1" w:styleId="WW8NumSt39z0">
    <w:name w:val="WW8NumSt39z0"/>
    <w:rsid w:val="00000066"/>
    <w:rPr>
      <w:rFonts w:ascii="Arial" w:hAnsi="Arial" w:cs="Arial"/>
    </w:rPr>
  </w:style>
  <w:style w:type="character" w:customStyle="1" w:styleId="WW8NumSt40z0">
    <w:name w:val="WW8NumSt40z0"/>
    <w:rsid w:val="00000066"/>
    <w:rPr>
      <w:rFonts w:ascii="Arial" w:hAnsi="Arial" w:cs="Arial"/>
    </w:rPr>
  </w:style>
  <w:style w:type="character" w:customStyle="1" w:styleId="WW8Num1z0">
    <w:name w:val="WW8Num1z0"/>
    <w:rsid w:val="00000066"/>
    <w:rPr>
      <w:rFonts w:ascii="Arial" w:hAnsi="Arial" w:cs="Arial"/>
    </w:rPr>
  </w:style>
  <w:style w:type="character" w:customStyle="1" w:styleId="WW-WW8Num2z0">
    <w:name w:val="WW-WW8Num2z0"/>
    <w:rsid w:val="00000066"/>
    <w:rPr>
      <w:rFonts w:ascii="Arial" w:hAnsi="Arial" w:cs="Arial"/>
    </w:rPr>
  </w:style>
  <w:style w:type="character" w:customStyle="1" w:styleId="WW-WW8Num3z0">
    <w:name w:val="WW-WW8Num3z0"/>
    <w:rsid w:val="00000066"/>
    <w:rPr>
      <w:rFonts w:ascii="Arial" w:hAnsi="Arial" w:cs="Arial"/>
    </w:rPr>
  </w:style>
  <w:style w:type="character" w:customStyle="1" w:styleId="WW8Num3z1">
    <w:name w:val="WW8Num3z1"/>
    <w:rsid w:val="00000066"/>
    <w:rPr>
      <w:rFonts w:ascii="Courier New" w:hAnsi="Courier New" w:cs="Courier New"/>
    </w:rPr>
  </w:style>
  <w:style w:type="character" w:customStyle="1" w:styleId="WW8Num3z2">
    <w:name w:val="WW8Num3z2"/>
    <w:rsid w:val="00000066"/>
    <w:rPr>
      <w:rFonts w:ascii="Wingdings" w:hAnsi="Wingdings" w:cs="Wingdings"/>
    </w:rPr>
  </w:style>
  <w:style w:type="character" w:customStyle="1" w:styleId="WW8Num3z3">
    <w:name w:val="WW8Num3z3"/>
    <w:rsid w:val="00000066"/>
    <w:rPr>
      <w:rFonts w:ascii="Symbol" w:hAnsi="Symbol" w:cs="Symbol"/>
    </w:rPr>
  </w:style>
  <w:style w:type="character" w:customStyle="1" w:styleId="WW-WW8Num4z0">
    <w:name w:val="WW-WW8Num4z0"/>
    <w:rsid w:val="00000066"/>
    <w:rPr>
      <w:rFonts w:ascii="Arial" w:hAnsi="Arial" w:cs="Arial"/>
    </w:rPr>
  </w:style>
  <w:style w:type="character" w:customStyle="1" w:styleId="WW-WW8Num5z0">
    <w:name w:val="WW-WW8Num5z0"/>
    <w:rsid w:val="00000066"/>
    <w:rPr>
      <w:rFonts w:ascii="Arial" w:hAnsi="Arial" w:cs="Arial"/>
    </w:rPr>
  </w:style>
  <w:style w:type="character" w:customStyle="1" w:styleId="WW-WW8Num6z0">
    <w:name w:val="WW-WW8Num6z0"/>
    <w:rsid w:val="00000066"/>
    <w:rPr>
      <w:rFonts w:ascii="Arial" w:hAnsi="Arial" w:cs="Arial"/>
    </w:rPr>
  </w:style>
  <w:style w:type="character" w:customStyle="1" w:styleId="WW-WW8Num7z0">
    <w:name w:val="WW-WW8Num7z0"/>
    <w:rsid w:val="00000066"/>
    <w:rPr>
      <w:rFonts w:ascii="Arial" w:hAnsi="Arial" w:cs="Arial"/>
    </w:rPr>
  </w:style>
  <w:style w:type="character" w:customStyle="1" w:styleId="WW-WW8Num8z0">
    <w:name w:val="WW-WW8Num8z0"/>
    <w:rsid w:val="00000066"/>
    <w:rPr>
      <w:rFonts w:ascii="Arial" w:hAnsi="Arial" w:cs="Arial"/>
    </w:rPr>
  </w:style>
  <w:style w:type="character" w:customStyle="1" w:styleId="WW-WW8Num9z0">
    <w:name w:val="WW-WW8Num9z0"/>
    <w:rsid w:val="00000066"/>
    <w:rPr>
      <w:rFonts w:ascii="Arial" w:hAnsi="Arial" w:cs="Arial"/>
    </w:rPr>
  </w:style>
  <w:style w:type="character" w:customStyle="1" w:styleId="WW-WW8Num10z0">
    <w:name w:val="WW-WW8Num10z0"/>
    <w:rsid w:val="00000066"/>
    <w:rPr>
      <w:rFonts w:ascii="Arial" w:hAnsi="Arial" w:cs="Arial"/>
    </w:rPr>
  </w:style>
  <w:style w:type="character" w:customStyle="1" w:styleId="WW-WW8Num11z0">
    <w:name w:val="WW-WW8Num11z0"/>
    <w:rsid w:val="00000066"/>
    <w:rPr>
      <w:rFonts w:ascii="Arial" w:hAnsi="Arial" w:cs="Arial"/>
    </w:rPr>
  </w:style>
  <w:style w:type="character" w:customStyle="1" w:styleId="WW-WW8Num12z0">
    <w:name w:val="WW-WW8Num12z0"/>
    <w:rsid w:val="00000066"/>
    <w:rPr>
      <w:rFonts w:ascii="Arial" w:hAnsi="Arial" w:cs="Arial"/>
    </w:rPr>
  </w:style>
  <w:style w:type="character" w:customStyle="1" w:styleId="WW-WW8Num13z0">
    <w:name w:val="WW-WW8Num13z0"/>
    <w:rsid w:val="00000066"/>
    <w:rPr>
      <w:rFonts w:ascii="Arial" w:hAnsi="Arial" w:cs="Arial"/>
    </w:rPr>
  </w:style>
  <w:style w:type="character" w:customStyle="1" w:styleId="WW-WW8Num14z0">
    <w:name w:val="WW-WW8Num14z0"/>
    <w:rsid w:val="00000066"/>
    <w:rPr>
      <w:rFonts w:ascii="Arial" w:hAnsi="Arial" w:cs="Arial"/>
    </w:rPr>
  </w:style>
  <w:style w:type="character" w:customStyle="1" w:styleId="WW8Num14z2">
    <w:name w:val="WW8Num14z2"/>
    <w:rsid w:val="00000066"/>
    <w:rPr>
      <w:rFonts w:ascii="Wingdings" w:hAnsi="Wingdings" w:cs="Wingdings"/>
    </w:rPr>
  </w:style>
  <w:style w:type="character" w:customStyle="1" w:styleId="WW8Num14z3">
    <w:name w:val="WW8Num14z3"/>
    <w:rsid w:val="00000066"/>
    <w:rPr>
      <w:rFonts w:ascii="Symbol" w:hAnsi="Symbol" w:cs="Symbol"/>
    </w:rPr>
  </w:style>
  <w:style w:type="character" w:customStyle="1" w:styleId="WW8Num14z4">
    <w:name w:val="WW8Num14z4"/>
    <w:rsid w:val="00000066"/>
    <w:rPr>
      <w:rFonts w:ascii="Courier New" w:hAnsi="Courier New" w:cs="Courier New"/>
    </w:rPr>
  </w:style>
  <w:style w:type="character" w:customStyle="1" w:styleId="WW-WW8Num15z0">
    <w:name w:val="WW-WW8Num15z0"/>
    <w:rsid w:val="00000066"/>
    <w:rPr>
      <w:rFonts w:ascii="Arial" w:hAnsi="Arial" w:cs="Arial"/>
    </w:rPr>
  </w:style>
  <w:style w:type="character" w:customStyle="1" w:styleId="WW-WW8Num16z0">
    <w:name w:val="WW-WW8Num16z0"/>
    <w:rsid w:val="00000066"/>
    <w:rPr>
      <w:rFonts w:ascii="Arial" w:hAnsi="Arial" w:cs="Arial"/>
    </w:rPr>
  </w:style>
  <w:style w:type="character" w:customStyle="1" w:styleId="WW-WW8Num17z0">
    <w:name w:val="WW-WW8Num17z0"/>
    <w:rsid w:val="00000066"/>
    <w:rPr>
      <w:rFonts w:ascii="Arial" w:hAnsi="Arial" w:cs="Arial"/>
    </w:rPr>
  </w:style>
  <w:style w:type="character" w:customStyle="1" w:styleId="WW-WW8Num18z0">
    <w:name w:val="WW-WW8Num18z0"/>
    <w:rsid w:val="00000066"/>
    <w:rPr>
      <w:rFonts w:ascii="Arial" w:hAnsi="Arial" w:cs="Arial"/>
      <w:b/>
      <w:bCs/>
    </w:rPr>
  </w:style>
  <w:style w:type="character" w:customStyle="1" w:styleId="WW-WW8Num19z0">
    <w:name w:val="WW-WW8Num19z0"/>
    <w:rsid w:val="00000066"/>
    <w:rPr>
      <w:rFonts w:ascii="Arial" w:hAnsi="Arial" w:cs="Arial"/>
    </w:rPr>
  </w:style>
  <w:style w:type="character" w:customStyle="1" w:styleId="WW-WW8Num20z0">
    <w:name w:val="WW-WW8Num20z0"/>
    <w:rsid w:val="00000066"/>
    <w:rPr>
      <w:rFonts w:ascii="Arial" w:hAnsi="Arial" w:cs="Arial"/>
    </w:rPr>
  </w:style>
  <w:style w:type="character" w:customStyle="1" w:styleId="WW-WW8Num21z0">
    <w:name w:val="WW-WW8Num21z0"/>
    <w:rsid w:val="00000066"/>
    <w:rPr>
      <w:rFonts w:ascii="Arial" w:hAnsi="Arial" w:cs="Arial"/>
    </w:rPr>
  </w:style>
  <w:style w:type="character" w:customStyle="1" w:styleId="WW-WW8Num22z0">
    <w:name w:val="WW-WW8Num22z0"/>
    <w:rsid w:val="00000066"/>
    <w:rPr>
      <w:rFonts w:ascii="Arial" w:hAnsi="Arial" w:cs="Arial"/>
    </w:rPr>
  </w:style>
  <w:style w:type="character" w:customStyle="1" w:styleId="WW-WW8Num23z0">
    <w:name w:val="WW-WW8Num23z0"/>
    <w:rsid w:val="00000066"/>
    <w:rPr>
      <w:rFonts w:ascii="Arial" w:hAnsi="Arial" w:cs="Arial"/>
    </w:rPr>
  </w:style>
  <w:style w:type="character" w:customStyle="1" w:styleId="WW-WW8Num24z0">
    <w:name w:val="WW-WW8Num24z0"/>
    <w:rsid w:val="00000066"/>
    <w:rPr>
      <w:rFonts w:ascii="Arial" w:hAnsi="Arial" w:cs="Arial"/>
    </w:rPr>
  </w:style>
  <w:style w:type="character" w:customStyle="1" w:styleId="WW-WW8Num25z0">
    <w:name w:val="WW-WW8Num25z0"/>
    <w:rsid w:val="00000066"/>
    <w:rPr>
      <w:rFonts w:ascii="Arial" w:hAnsi="Arial" w:cs="Arial"/>
    </w:rPr>
  </w:style>
  <w:style w:type="character" w:customStyle="1" w:styleId="WW-WW8Num26z0">
    <w:name w:val="WW-WW8Num26z0"/>
    <w:rsid w:val="00000066"/>
    <w:rPr>
      <w:rFonts w:ascii="Arial" w:hAnsi="Arial" w:cs="Arial"/>
    </w:rPr>
  </w:style>
  <w:style w:type="character" w:customStyle="1" w:styleId="WW8Num26z1">
    <w:name w:val="WW8Num26z1"/>
    <w:rsid w:val="00000066"/>
    <w:rPr>
      <w:rFonts w:ascii="Courier New" w:hAnsi="Courier New" w:cs="Courier New"/>
    </w:rPr>
  </w:style>
  <w:style w:type="character" w:customStyle="1" w:styleId="WW8Num26z2">
    <w:name w:val="WW8Num26z2"/>
    <w:rsid w:val="00000066"/>
    <w:rPr>
      <w:rFonts w:ascii="Wingdings" w:hAnsi="Wingdings" w:cs="Wingdings"/>
    </w:rPr>
  </w:style>
  <w:style w:type="character" w:customStyle="1" w:styleId="WW8Num26z3">
    <w:name w:val="WW8Num26z3"/>
    <w:rsid w:val="00000066"/>
    <w:rPr>
      <w:rFonts w:ascii="Symbol" w:hAnsi="Symbol" w:cs="Symbol"/>
    </w:rPr>
  </w:style>
  <w:style w:type="character" w:customStyle="1" w:styleId="WW-WW8Num27z0">
    <w:name w:val="WW-WW8Num27z0"/>
    <w:rsid w:val="00000066"/>
    <w:rPr>
      <w:rFonts w:ascii="Arial" w:hAnsi="Arial" w:cs="Arial"/>
    </w:rPr>
  </w:style>
  <w:style w:type="character" w:customStyle="1" w:styleId="WW8Num27z1">
    <w:name w:val="WW8Num27z1"/>
    <w:rsid w:val="00000066"/>
    <w:rPr>
      <w:rFonts w:ascii="Courier New" w:hAnsi="Courier New" w:cs="Courier New"/>
    </w:rPr>
  </w:style>
  <w:style w:type="character" w:customStyle="1" w:styleId="WW8Num27z2">
    <w:name w:val="WW8Num27z2"/>
    <w:rsid w:val="00000066"/>
    <w:rPr>
      <w:rFonts w:ascii="Wingdings" w:hAnsi="Wingdings" w:cs="Wingdings"/>
    </w:rPr>
  </w:style>
  <w:style w:type="character" w:customStyle="1" w:styleId="WW8Num27z3">
    <w:name w:val="WW8Num27z3"/>
    <w:rsid w:val="00000066"/>
    <w:rPr>
      <w:rFonts w:ascii="Symbol" w:hAnsi="Symbol" w:cs="Symbol"/>
    </w:rPr>
  </w:style>
  <w:style w:type="character" w:customStyle="1" w:styleId="WW-WW8Num28z0">
    <w:name w:val="WW-WW8Num28z0"/>
    <w:rsid w:val="00000066"/>
    <w:rPr>
      <w:rFonts w:ascii="Arial" w:hAnsi="Arial" w:cs="Arial"/>
    </w:rPr>
  </w:style>
  <w:style w:type="character" w:customStyle="1" w:styleId="WW-WW8Num29z0">
    <w:name w:val="WW-WW8Num29z0"/>
    <w:rsid w:val="00000066"/>
    <w:rPr>
      <w:rFonts w:cs="Times New Roman"/>
      <w:u w:val="none"/>
    </w:rPr>
  </w:style>
  <w:style w:type="character" w:customStyle="1" w:styleId="WW-WW8Num30z0">
    <w:name w:val="WW-WW8Num30z0"/>
    <w:rsid w:val="00000066"/>
    <w:rPr>
      <w:rFonts w:ascii="Arial" w:hAnsi="Arial" w:cs="Arial"/>
    </w:rPr>
  </w:style>
  <w:style w:type="character" w:customStyle="1" w:styleId="WW-WW8Num31z0">
    <w:name w:val="WW-WW8Num31z0"/>
    <w:rsid w:val="00000066"/>
    <w:rPr>
      <w:rFonts w:ascii="Arial" w:hAnsi="Arial" w:cs="Arial"/>
    </w:rPr>
  </w:style>
  <w:style w:type="character" w:customStyle="1" w:styleId="WW-WW8Num32z0">
    <w:name w:val="WW-WW8Num32z0"/>
    <w:rsid w:val="00000066"/>
    <w:rPr>
      <w:rFonts w:ascii="Arial" w:hAnsi="Arial" w:cs="Arial"/>
    </w:rPr>
  </w:style>
  <w:style w:type="character" w:customStyle="1" w:styleId="WW-WW8Num33z0">
    <w:name w:val="WW-WW8Num33z0"/>
    <w:rsid w:val="00000066"/>
    <w:rPr>
      <w:rFonts w:ascii="Arial" w:hAnsi="Arial" w:cs="Arial"/>
    </w:rPr>
  </w:style>
  <w:style w:type="character" w:customStyle="1" w:styleId="WW-WW8Num34z0">
    <w:name w:val="WW-WW8Num34z0"/>
    <w:rsid w:val="00000066"/>
    <w:rPr>
      <w:rFonts w:ascii="Arial" w:hAnsi="Arial" w:cs="Arial"/>
    </w:rPr>
  </w:style>
  <w:style w:type="character" w:customStyle="1" w:styleId="WW-WW8Num35z0">
    <w:name w:val="WW-WW8Num35z0"/>
    <w:rsid w:val="00000066"/>
    <w:rPr>
      <w:rFonts w:ascii="Arial" w:hAnsi="Arial" w:cs="Arial"/>
    </w:rPr>
  </w:style>
  <w:style w:type="character" w:customStyle="1" w:styleId="WW8Num35z1">
    <w:name w:val="WW8Num35z1"/>
    <w:rsid w:val="00000066"/>
    <w:rPr>
      <w:rFonts w:ascii="Courier New" w:hAnsi="Courier New" w:cs="Courier New"/>
    </w:rPr>
  </w:style>
  <w:style w:type="character" w:customStyle="1" w:styleId="WW8Num35z2">
    <w:name w:val="WW8Num35z2"/>
    <w:rsid w:val="00000066"/>
    <w:rPr>
      <w:rFonts w:ascii="Wingdings" w:hAnsi="Wingdings" w:cs="Wingdings"/>
    </w:rPr>
  </w:style>
  <w:style w:type="character" w:customStyle="1" w:styleId="WW8Num35z3">
    <w:name w:val="WW8Num35z3"/>
    <w:rsid w:val="00000066"/>
    <w:rPr>
      <w:rFonts w:ascii="Symbol" w:hAnsi="Symbol" w:cs="Symbol"/>
    </w:rPr>
  </w:style>
  <w:style w:type="character" w:customStyle="1" w:styleId="WW-WW8Num36z0">
    <w:name w:val="WW-WW8Num36z0"/>
    <w:rsid w:val="00000066"/>
    <w:rPr>
      <w:rFonts w:ascii="Arial" w:hAnsi="Arial" w:cs="Arial"/>
      <w:b/>
      <w:bCs/>
    </w:rPr>
  </w:style>
  <w:style w:type="character" w:customStyle="1" w:styleId="WW8Num37z0">
    <w:name w:val="WW8Num37z0"/>
    <w:rsid w:val="00000066"/>
    <w:rPr>
      <w:rFonts w:ascii="Arial" w:hAnsi="Arial" w:cs="Arial"/>
    </w:rPr>
  </w:style>
  <w:style w:type="character" w:customStyle="1" w:styleId="WW8Num38z0">
    <w:name w:val="WW8Num38z0"/>
    <w:rsid w:val="00000066"/>
    <w:rPr>
      <w:rFonts w:ascii="Arial" w:hAnsi="Arial" w:cs="Arial"/>
    </w:rPr>
  </w:style>
  <w:style w:type="character" w:customStyle="1" w:styleId="WW8Num39z0">
    <w:name w:val="WW8Num39z0"/>
    <w:rsid w:val="00000066"/>
    <w:rPr>
      <w:rFonts w:ascii="Arial" w:hAnsi="Arial" w:cs="Arial"/>
    </w:rPr>
  </w:style>
  <w:style w:type="character" w:customStyle="1" w:styleId="WW8Num40z0">
    <w:name w:val="WW8Num40z0"/>
    <w:rsid w:val="00000066"/>
    <w:rPr>
      <w:rFonts w:ascii="Arial" w:hAnsi="Arial" w:cs="Arial"/>
    </w:rPr>
  </w:style>
  <w:style w:type="character" w:customStyle="1" w:styleId="WW8Num41z0">
    <w:name w:val="WW8Num41z0"/>
    <w:rsid w:val="00000066"/>
    <w:rPr>
      <w:rFonts w:ascii="Arial" w:hAnsi="Arial" w:cs="Arial"/>
    </w:rPr>
  </w:style>
  <w:style w:type="character" w:customStyle="1" w:styleId="WW8Num41z1">
    <w:name w:val="WW8Num41z1"/>
    <w:rsid w:val="00000066"/>
    <w:rPr>
      <w:rFonts w:ascii="Courier New" w:hAnsi="Courier New" w:cs="Courier New"/>
    </w:rPr>
  </w:style>
  <w:style w:type="character" w:customStyle="1" w:styleId="WW8Num41z2">
    <w:name w:val="WW8Num41z2"/>
    <w:rsid w:val="00000066"/>
    <w:rPr>
      <w:rFonts w:ascii="Wingdings" w:hAnsi="Wingdings" w:cs="Wingdings"/>
    </w:rPr>
  </w:style>
  <w:style w:type="character" w:customStyle="1" w:styleId="WW8Num41z3">
    <w:name w:val="WW8Num41z3"/>
    <w:rsid w:val="00000066"/>
    <w:rPr>
      <w:rFonts w:ascii="Symbol" w:hAnsi="Symbol" w:cs="Symbol"/>
    </w:rPr>
  </w:style>
  <w:style w:type="character" w:customStyle="1" w:styleId="WW8Num42z0">
    <w:name w:val="WW8Num42z0"/>
    <w:rsid w:val="00000066"/>
    <w:rPr>
      <w:rFonts w:ascii="Arial" w:hAnsi="Arial" w:cs="Arial"/>
    </w:rPr>
  </w:style>
  <w:style w:type="character" w:customStyle="1" w:styleId="WW8Num43z0">
    <w:name w:val="WW8Num43z0"/>
    <w:rsid w:val="00000066"/>
    <w:rPr>
      <w:rFonts w:ascii="Arial" w:hAnsi="Arial" w:cs="Arial"/>
    </w:rPr>
  </w:style>
  <w:style w:type="character" w:customStyle="1" w:styleId="WW8Num44z0">
    <w:name w:val="WW8Num44z0"/>
    <w:rsid w:val="00000066"/>
    <w:rPr>
      <w:rFonts w:ascii="Arial" w:hAnsi="Arial" w:cs="Arial"/>
    </w:rPr>
  </w:style>
  <w:style w:type="character" w:customStyle="1" w:styleId="WW8Num45z0">
    <w:name w:val="WW8Num45z0"/>
    <w:rsid w:val="00000066"/>
    <w:rPr>
      <w:rFonts w:ascii="Arial" w:hAnsi="Arial" w:cs="Arial"/>
    </w:rPr>
  </w:style>
  <w:style w:type="character" w:customStyle="1" w:styleId="WW8Num13z3">
    <w:name w:val="WW8Num13z3"/>
    <w:rsid w:val="00000066"/>
    <w:rPr>
      <w:rFonts w:ascii="Symbol" w:hAnsi="Symbol" w:cs="Symbol"/>
    </w:rPr>
  </w:style>
  <w:style w:type="character" w:customStyle="1" w:styleId="WW8Num13z4">
    <w:name w:val="WW8Num13z4"/>
    <w:rsid w:val="00000066"/>
    <w:rPr>
      <w:rFonts w:ascii="Courier New" w:hAnsi="Courier New" w:cs="Courier New"/>
    </w:rPr>
  </w:style>
  <w:style w:type="character" w:customStyle="1" w:styleId="WW8Num25z1">
    <w:name w:val="WW8Num25z1"/>
    <w:rsid w:val="00000066"/>
    <w:rPr>
      <w:rFonts w:ascii="Courier New" w:hAnsi="Courier New" w:cs="Courier New"/>
    </w:rPr>
  </w:style>
  <w:style w:type="character" w:customStyle="1" w:styleId="WW8Num25z2">
    <w:name w:val="WW8Num25z2"/>
    <w:rsid w:val="00000066"/>
    <w:rPr>
      <w:rFonts w:ascii="Wingdings" w:hAnsi="Wingdings" w:cs="Wingdings"/>
    </w:rPr>
  </w:style>
  <w:style w:type="character" w:customStyle="1" w:styleId="WW8Num25z3">
    <w:name w:val="WW8Num25z3"/>
    <w:rsid w:val="00000066"/>
    <w:rPr>
      <w:rFonts w:ascii="Symbol" w:hAnsi="Symbol" w:cs="Symbol"/>
    </w:rPr>
  </w:style>
  <w:style w:type="character" w:customStyle="1" w:styleId="WW8Num34z1">
    <w:name w:val="WW8Num34z1"/>
    <w:rsid w:val="00000066"/>
    <w:rPr>
      <w:rFonts w:ascii="Courier New" w:hAnsi="Courier New" w:cs="Courier New"/>
    </w:rPr>
  </w:style>
  <w:style w:type="character" w:customStyle="1" w:styleId="WW8Num34z2">
    <w:name w:val="WW8Num34z2"/>
    <w:rsid w:val="00000066"/>
    <w:rPr>
      <w:rFonts w:ascii="Wingdings" w:hAnsi="Wingdings" w:cs="Wingdings"/>
    </w:rPr>
  </w:style>
  <w:style w:type="character" w:customStyle="1" w:styleId="WW8Num34z3">
    <w:name w:val="WW8Num34z3"/>
    <w:rsid w:val="00000066"/>
    <w:rPr>
      <w:rFonts w:ascii="Symbol" w:hAnsi="Symbol" w:cs="Symbol"/>
    </w:rPr>
  </w:style>
  <w:style w:type="character" w:customStyle="1" w:styleId="WW8Num40z1">
    <w:name w:val="WW8Num40z1"/>
    <w:rsid w:val="00000066"/>
    <w:rPr>
      <w:rFonts w:ascii="Courier New" w:hAnsi="Courier New" w:cs="Courier New"/>
    </w:rPr>
  </w:style>
  <w:style w:type="character" w:customStyle="1" w:styleId="WW8Num40z2">
    <w:name w:val="WW8Num40z2"/>
    <w:rsid w:val="00000066"/>
    <w:rPr>
      <w:rFonts w:ascii="Wingdings" w:hAnsi="Wingdings" w:cs="Wingdings"/>
    </w:rPr>
  </w:style>
  <w:style w:type="character" w:customStyle="1" w:styleId="WW8Num40z3">
    <w:name w:val="WW8Num40z3"/>
    <w:rsid w:val="00000066"/>
    <w:rPr>
      <w:rFonts w:ascii="Symbol" w:hAnsi="Symbol" w:cs="Symbol"/>
    </w:rPr>
  </w:style>
  <w:style w:type="character" w:customStyle="1" w:styleId="WW8Num46z0">
    <w:name w:val="WW8Num46z0"/>
    <w:rsid w:val="00000066"/>
    <w:rPr>
      <w:rFonts w:ascii="StarSymbol" w:hAnsi="StarSymbol" w:cs="StarSymbol"/>
      <w:sz w:val="18"/>
      <w:szCs w:val="18"/>
    </w:rPr>
  </w:style>
  <w:style w:type="character" w:customStyle="1" w:styleId="WW8Num47z0">
    <w:name w:val="WW8Num47z0"/>
    <w:rsid w:val="00000066"/>
    <w:rPr>
      <w:rFonts w:ascii="StarSymbol" w:hAnsi="StarSymbol" w:cs="StarSymbol"/>
      <w:sz w:val="18"/>
      <w:szCs w:val="18"/>
    </w:rPr>
  </w:style>
  <w:style w:type="character" w:customStyle="1" w:styleId="WW8Num48z0">
    <w:name w:val="WW8Num48z0"/>
    <w:rsid w:val="00000066"/>
    <w:rPr>
      <w:rFonts w:ascii="StarSymbol" w:hAnsi="StarSymbol" w:cs="StarSymbol"/>
      <w:sz w:val="18"/>
      <w:szCs w:val="18"/>
    </w:rPr>
  </w:style>
  <w:style w:type="paragraph" w:customStyle="1" w:styleId="Zawartoramki">
    <w:name w:val="Zawartość ramki"/>
    <w:basedOn w:val="Tekstpodstawowy"/>
    <w:rsid w:val="00000066"/>
    <w:pPr>
      <w:widowControl w:val="0"/>
      <w:tabs>
        <w:tab w:val="clear" w:pos="0"/>
      </w:tabs>
      <w:suppressAutoHyphens/>
      <w:autoSpaceDE w:val="0"/>
      <w:spacing w:after="120"/>
      <w:jc w:val="both"/>
    </w:pPr>
    <w:rPr>
      <w:rFonts w:ascii="Tahoma" w:eastAsia="Calibri" w:hAnsi="Tahoma" w:cs="Tahoma"/>
      <w:b w:val="0"/>
      <w:bCs w:val="0"/>
      <w:sz w:val="24"/>
      <w:szCs w:val="24"/>
      <w:lang w:val="x-none"/>
    </w:rPr>
  </w:style>
  <w:style w:type="paragraph" w:customStyle="1" w:styleId="nagwek-5">
    <w:name w:val="nagłówek-5"/>
    <w:basedOn w:val="Normalny"/>
    <w:link w:val="nagwek-5Znak"/>
    <w:rsid w:val="00000066"/>
    <w:pPr>
      <w:widowControl w:val="0"/>
      <w:suppressAutoHyphens/>
      <w:autoSpaceDE w:val="0"/>
      <w:spacing w:after="0" w:line="240" w:lineRule="auto"/>
      <w:jc w:val="both"/>
    </w:pPr>
    <w:rPr>
      <w:rFonts w:ascii="Tahoma" w:hAnsi="Tahoma"/>
      <w:sz w:val="16"/>
      <w:szCs w:val="16"/>
      <w:lang w:val="x-none" w:eastAsia="pl-PL"/>
    </w:rPr>
  </w:style>
  <w:style w:type="character" w:customStyle="1" w:styleId="nagwek-5Znak">
    <w:name w:val="nagłówek-5 Znak"/>
    <w:link w:val="nagwek-5"/>
    <w:locked/>
    <w:rsid w:val="00000066"/>
    <w:rPr>
      <w:rFonts w:ascii="Tahoma" w:eastAsia="Calibri" w:hAnsi="Tahoma" w:cs="Times New Roman"/>
      <w:sz w:val="16"/>
      <w:szCs w:val="16"/>
      <w:lang w:val="x-none" w:eastAsia="pl-PL"/>
    </w:rPr>
  </w:style>
  <w:style w:type="paragraph" w:styleId="Spistreci3">
    <w:name w:val="toc 3"/>
    <w:basedOn w:val="Normalny"/>
    <w:next w:val="Normalny"/>
    <w:autoRedefine/>
    <w:qFormat/>
    <w:rsid w:val="00000066"/>
    <w:pPr>
      <w:spacing w:after="0" w:line="240" w:lineRule="auto"/>
      <w:ind w:left="480"/>
    </w:pPr>
    <w:rPr>
      <w:rFonts w:eastAsia="Times New Roman" w:cs="Calibri"/>
      <w:i/>
      <w:iCs/>
      <w:sz w:val="20"/>
      <w:szCs w:val="20"/>
      <w:lang w:eastAsia="pl-PL"/>
    </w:rPr>
  </w:style>
  <w:style w:type="paragraph" w:customStyle="1" w:styleId="Akapitzlist1">
    <w:name w:val="Akapit z listą1"/>
    <w:basedOn w:val="Normalny"/>
    <w:qFormat/>
    <w:rsid w:val="00000066"/>
    <w:pPr>
      <w:widowControl w:val="0"/>
      <w:suppressAutoHyphens/>
      <w:autoSpaceDE w:val="0"/>
      <w:spacing w:after="0" w:line="240" w:lineRule="auto"/>
      <w:ind w:left="720"/>
      <w:jc w:val="both"/>
    </w:pPr>
    <w:rPr>
      <w:rFonts w:ascii="Tahoma" w:eastAsia="Times New Roman" w:hAnsi="Tahoma" w:cs="Tahoma"/>
      <w:sz w:val="24"/>
      <w:szCs w:val="24"/>
      <w:lang w:eastAsia="pl-PL"/>
    </w:rPr>
  </w:style>
  <w:style w:type="paragraph" w:customStyle="1" w:styleId="Normalny1">
    <w:name w:val="Normalny1"/>
    <w:basedOn w:val="Normalny"/>
    <w:rsid w:val="00000066"/>
    <w:pPr>
      <w:widowControl w:val="0"/>
      <w:suppressAutoHyphens/>
      <w:spacing w:after="0" w:line="240" w:lineRule="auto"/>
      <w:jc w:val="both"/>
    </w:pPr>
    <w:rPr>
      <w:rFonts w:ascii="Arial" w:eastAsia="Times New Roman" w:hAnsi="Arial" w:cs="Arial"/>
      <w:kern w:val="2"/>
      <w:sz w:val="20"/>
      <w:szCs w:val="20"/>
      <w:lang w:eastAsia="pl-PL"/>
    </w:rPr>
  </w:style>
  <w:style w:type="paragraph" w:customStyle="1" w:styleId="standard0">
    <w:name w:val="standard"/>
    <w:basedOn w:val="Normalny"/>
    <w:rsid w:val="00000066"/>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Bezodstpw1">
    <w:name w:val="Bez odstępów1"/>
    <w:qFormat/>
    <w:rsid w:val="00000066"/>
    <w:pPr>
      <w:ind w:left="284"/>
    </w:pPr>
    <w:rPr>
      <w:rFonts w:ascii="Times New Roman" w:eastAsia="Times New Roman" w:hAnsi="Times New Roman"/>
      <w:sz w:val="24"/>
      <w:szCs w:val="24"/>
    </w:rPr>
  </w:style>
  <w:style w:type="paragraph" w:styleId="Spistreci4">
    <w:name w:val="toc 4"/>
    <w:basedOn w:val="Normalny"/>
    <w:next w:val="Normalny"/>
    <w:autoRedefine/>
    <w:rsid w:val="00000066"/>
    <w:pPr>
      <w:spacing w:after="0" w:line="240" w:lineRule="auto"/>
      <w:ind w:left="720"/>
    </w:pPr>
    <w:rPr>
      <w:rFonts w:eastAsia="Times New Roman" w:cs="Calibri"/>
      <w:sz w:val="18"/>
      <w:szCs w:val="18"/>
      <w:lang w:eastAsia="pl-PL"/>
    </w:rPr>
  </w:style>
  <w:style w:type="paragraph" w:styleId="Spistreci5">
    <w:name w:val="toc 5"/>
    <w:basedOn w:val="Normalny"/>
    <w:next w:val="Normalny"/>
    <w:autoRedefine/>
    <w:rsid w:val="00000066"/>
    <w:pPr>
      <w:spacing w:after="0" w:line="240" w:lineRule="auto"/>
      <w:ind w:left="960"/>
    </w:pPr>
    <w:rPr>
      <w:rFonts w:eastAsia="Times New Roman" w:cs="Calibri"/>
      <w:sz w:val="18"/>
      <w:szCs w:val="18"/>
      <w:lang w:eastAsia="pl-PL"/>
    </w:rPr>
  </w:style>
  <w:style w:type="paragraph" w:styleId="Spistreci6">
    <w:name w:val="toc 6"/>
    <w:basedOn w:val="Normalny"/>
    <w:next w:val="Normalny"/>
    <w:autoRedefine/>
    <w:rsid w:val="00000066"/>
    <w:pPr>
      <w:spacing w:after="0" w:line="240" w:lineRule="auto"/>
      <w:ind w:left="1200"/>
    </w:pPr>
    <w:rPr>
      <w:rFonts w:eastAsia="Times New Roman" w:cs="Calibri"/>
      <w:sz w:val="18"/>
      <w:szCs w:val="18"/>
      <w:lang w:eastAsia="pl-PL"/>
    </w:rPr>
  </w:style>
  <w:style w:type="paragraph" w:styleId="Spistreci7">
    <w:name w:val="toc 7"/>
    <w:basedOn w:val="Normalny"/>
    <w:next w:val="Normalny"/>
    <w:autoRedefine/>
    <w:rsid w:val="00000066"/>
    <w:pPr>
      <w:spacing w:after="0" w:line="240" w:lineRule="auto"/>
      <w:ind w:left="1440"/>
    </w:pPr>
    <w:rPr>
      <w:rFonts w:eastAsia="Times New Roman" w:cs="Calibri"/>
      <w:sz w:val="18"/>
      <w:szCs w:val="18"/>
      <w:lang w:eastAsia="pl-PL"/>
    </w:rPr>
  </w:style>
  <w:style w:type="paragraph" w:styleId="Spistreci8">
    <w:name w:val="toc 8"/>
    <w:basedOn w:val="Normalny"/>
    <w:next w:val="Normalny"/>
    <w:autoRedefine/>
    <w:rsid w:val="00000066"/>
    <w:pPr>
      <w:spacing w:after="0" w:line="240" w:lineRule="auto"/>
      <w:ind w:left="1680"/>
    </w:pPr>
    <w:rPr>
      <w:rFonts w:eastAsia="Times New Roman" w:cs="Calibri"/>
      <w:sz w:val="18"/>
      <w:szCs w:val="18"/>
      <w:lang w:eastAsia="pl-PL"/>
    </w:rPr>
  </w:style>
  <w:style w:type="paragraph" w:styleId="Spistreci9">
    <w:name w:val="toc 9"/>
    <w:basedOn w:val="Normalny"/>
    <w:next w:val="Normalny"/>
    <w:autoRedefine/>
    <w:rsid w:val="00000066"/>
    <w:pPr>
      <w:spacing w:after="0" w:line="240" w:lineRule="auto"/>
      <w:ind w:left="1920"/>
    </w:pPr>
    <w:rPr>
      <w:rFonts w:eastAsia="Times New Roman" w:cs="Calibri"/>
      <w:sz w:val="18"/>
      <w:szCs w:val="18"/>
      <w:lang w:eastAsia="pl-PL"/>
    </w:rPr>
  </w:style>
  <w:style w:type="paragraph" w:styleId="Legenda">
    <w:name w:val="caption"/>
    <w:basedOn w:val="Normalny"/>
    <w:next w:val="Normalny"/>
    <w:qFormat/>
    <w:rsid w:val="00000066"/>
    <w:pPr>
      <w:spacing w:after="0" w:line="240" w:lineRule="auto"/>
      <w:jc w:val="both"/>
    </w:pPr>
    <w:rPr>
      <w:rFonts w:ascii="Arial" w:eastAsia="Times New Roman" w:hAnsi="Arial" w:cs="Arial"/>
      <w:b/>
      <w:bCs/>
      <w:sz w:val="20"/>
      <w:szCs w:val="20"/>
      <w:lang w:eastAsia="pl-PL"/>
    </w:rPr>
  </w:style>
  <w:style w:type="character" w:customStyle="1" w:styleId="TematkomentarzaZnak2">
    <w:name w:val="Temat komentarza Znak2"/>
    <w:locked/>
    <w:rsid w:val="00000066"/>
    <w:rPr>
      <w:rFonts w:ascii="Arial" w:hAnsi="Arial" w:cs="Arial"/>
      <w:b/>
      <w:bCs/>
      <w:sz w:val="20"/>
      <w:szCs w:val="20"/>
      <w:lang w:eastAsia="pl-PL"/>
    </w:rPr>
  </w:style>
  <w:style w:type="character" w:customStyle="1" w:styleId="TematkomentarzaZnak1">
    <w:name w:val="Temat komentarza Znak1"/>
    <w:rsid w:val="00000066"/>
    <w:rPr>
      <w:rFonts w:ascii="Arial" w:hAnsi="Arial" w:cs="Arial"/>
      <w:b/>
      <w:bCs/>
      <w:sz w:val="20"/>
      <w:szCs w:val="20"/>
      <w:lang w:eastAsia="pl-PL"/>
    </w:rPr>
  </w:style>
  <w:style w:type="character" w:customStyle="1" w:styleId="ZnakZnakZnak">
    <w:name w:val="Znak Znak Znak"/>
    <w:locked/>
    <w:rsid w:val="00000066"/>
    <w:rPr>
      <w:rFonts w:ascii="Consolas" w:hAnsi="Consolas" w:cs="Consolas"/>
      <w:sz w:val="21"/>
      <w:szCs w:val="21"/>
      <w:lang w:eastAsia="pl-PL"/>
    </w:rPr>
  </w:style>
  <w:style w:type="paragraph" w:customStyle="1" w:styleId="Bezodstpw11">
    <w:name w:val="Bez odstępów11"/>
    <w:qFormat/>
    <w:rsid w:val="00000066"/>
    <w:pPr>
      <w:ind w:left="284"/>
    </w:pPr>
    <w:rPr>
      <w:rFonts w:ascii="Times New Roman" w:eastAsia="Times New Roman" w:hAnsi="Times New Roman"/>
      <w:sz w:val="24"/>
      <w:szCs w:val="24"/>
    </w:rPr>
  </w:style>
  <w:style w:type="paragraph" w:customStyle="1" w:styleId="Nagwekspisutreci11">
    <w:name w:val="Nagłówek spisu treści11"/>
    <w:basedOn w:val="Nagwek1"/>
    <w:next w:val="Normalny"/>
    <w:rsid w:val="00000066"/>
    <w:pPr>
      <w:outlineLvl w:val="9"/>
    </w:pPr>
    <w:rPr>
      <w:rFonts w:eastAsia="Calibri"/>
      <w:lang w:val="x-none"/>
    </w:rPr>
  </w:style>
  <w:style w:type="character" w:customStyle="1" w:styleId="CommentSubjectChar1">
    <w:name w:val="Comment Subject Char1"/>
    <w:rsid w:val="00000066"/>
    <w:rPr>
      <w:rFonts w:ascii="Arial" w:hAnsi="Arial" w:cs="Arial"/>
      <w:b/>
      <w:bCs/>
      <w:sz w:val="20"/>
      <w:szCs w:val="20"/>
      <w:lang w:eastAsia="pl-PL"/>
    </w:rPr>
  </w:style>
  <w:style w:type="paragraph" w:customStyle="1" w:styleId="Akapitzlist2">
    <w:name w:val="Akapit z listą2"/>
    <w:basedOn w:val="Normalny"/>
    <w:qFormat/>
    <w:rsid w:val="0000006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unkt1">
    <w:name w:val="punkt1"/>
    <w:basedOn w:val="Normalny"/>
    <w:rsid w:val="00000066"/>
    <w:pPr>
      <w:suppressAutoHyphens/>
      <w:spacing w:after="0" w:line="360" w:lineRule="auto"/>
      <w:ind w:left="567" w:hanging="567"/>
      <w:jc w:val="both"/>
    </w:pPr>
    <w:rPr>
      <w:rFonts w:ascii="Tahoma" w:eastAsia="Times New Roman" w:hAnsi="Tahoma" w:cs="Tahoma"/>
      <w:sz w:val="24"/>
      <w:szCs w:val="24"/>
      <w:lang w:eastAsia="ar-SA"/>
    </w:rPr>
  </w:style>
  <w:style w:type="paragraph" w:customStyle="1" w:styleId="CharCharChar1ZnakZnak">
    <w:name w:val="Char Char Char1 Znak Znak"/>
    <w:aliases w:val="Char Char Char1 Znak Znak Znak Znak"/>
    <w:basedOn w:val="Normalny"/>
    <w:rsid w:val="00000066"/>
    <w:pPr>
      <w:spacing w:line="240" w:lineRule="exact"/>
    </w:pPr>
    <w:rPr>
      <w:rFonts w:ascii="Tahoma" w:eastAsia="Times New Roman" w:hAnsi="Tahoma" w:cs="Tahoma"/>
      <w:sz w:val="20"/>
      <w:szCs w:val="20"/>
      <w:lang w:val="en-US"/>
    </w:rPr>
  </w:style>
  <w:style w:type="paragraph" w:customStyle="1" w:styleId="CharCharChar1Znak">
    <w:name w:val="Char Char Char1 Znak"/>
    <w:aliases w:val="Char Char Char1 Znak Znak Znak"/>
    <w:basedOn w:val="Normalny"/>
    <w:rsid w:val="00000066"/>
    <w:pPr>
      <w:spacing w:line="240" w:lineRule="exact"/>
    </w:pPr>
    <w:rPr>
      <w:rFonts w:ascii="Tahoma" w:eastAsia="Times New Roman" w:hAnsi="Tahoma" w:cs="Tahoma"/>
      <w:sz w:val="20"/>
      <w:szCs w:val="20"/>
      <w:lang w:val="en-US"/>
    </w:rPr>
  </w:style>
  <w:style w:type="paragraph" w:customStyle="1" w:styleId="Textbody">
    <w:name w:val="Text body"/>
    <w:basedOn w:val="Standard"/>
    <w:rsid w:val="00000066"/>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qFormat/>
    <w:rsid w:val="00000066"/>
    <w:pPr>
      <w:spacing w:after="0" w:line="240" w:lineRule="auto"/>
      <w:ind w:left="708"/>
      <w:jc w:val="both"/>
    </w:pPr>
    <w:rPr>
      <w:rFonts w:ascii="Arial" w:eastAsia="Times New Roman" w:hAnsi="Arial" w:cs="Arial"/>
      <w:sz w:val="24"/>
      <w:szCs w:val="24"/>
      <w:lang w:eastAsia="pl-PL"/>
    </w:rPr>
  </w:style>
  <w:style w:type="character" w:customStyle="1" w:styleId="caps">
    <w:name w:val="caps"/>
    <w:rsid w:val="00000066"/>
    <w:rPr>
      <w:rFonts w:cs="Times New Roman"/>
    </w:rPr>
  </w:style>
  <w:style w:type="paragraph" w:customStyle="1" w:styleId="punkt2">
    <w:name w:val="punkt2"/>
    <w:basedOn w:val="pkt"/>
    <w:rsid w:val="00000066"/>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000066"/>
    <w:pPr>
      <w:spacing w:after="0" w:line="240" w:lineRule="auto"/>
      <w:ind w:left="708"/>
    </w:pPr>
    <w:rPr>
      <w:rFonts w:ascii="Arial" w:hAnsi="Arial" w:cs="Arial"/>
      <w:sz w:val="24"/>
      <w:szCs w:val="24"/>
      <w:lang w:eastAsia="pl-PL"/>
    </w:rPr>
  </w:style>
  <w:style w:type="paragraph" w:customStyle="1" w:styleId="Domylny">
    <w:name w:val="Domyślny"/>
    <w:basedOn w:val="Normalny"/>
    <w:rsid w:val="00000066"/>
    <w:pPr>
      <w:suppressAutoHyphens/>
      <w:spacing w:after="0" w:line="360" w:lineRule="auto"/>
      <w:jc w:val="both"/>
    </w:pPr>
    <w:rPr>
      <w:rFonts w:ascii="Tahoma" w:hAnsi="Tahoma" w:cs="Tahoma"/>
      <w:sz w:val="24"/>
      <w:szCs w:val="24"/>
      <w:lang w:eastAsia="ar-SA"/>
    </w:rPr>
  </w:style>
  <w:style w:type="paragraph" w:customStyle="1" w:styleId="Poprawka1">
    <w:name w:val="Poprawka1"/>
    <w:hidden/>
    <w:rsid w:val="00000066"/>
    <w:rPr>
      <w:rFonts w:ascii="Arial" w:eastAsia="Times New Roman" w:hAnsi="Arial" w:cs="Arial"/>
      <w:sz w:val="24"/>
      <w:szCs w:val="24"/>
    </w:rPr>
  </w:style>
  <w:style w:type="table" w:styleId="Tabela-Siatka">
    <w:name w:val="Table Grid"/>
    <w:basedOn w:val="Standardowy"/>
    <w:uiPriority w:val="59"/>
    <w:rsid w:val="00000066"/>
    <w:pPr>
      <w:jc w:val="both"/>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000066"/>
  </w:style>
  <w:style w:type="paragraph" w:customStyle="1" w:styleId="Blockquote">
    <w:name w:val="Blockquote"/>
    <w:basedOn w:val="Normalny"/>
    <w:rsid w:val="00000066"/>
    <w:pPr>
      <w:spacing w:before="100" w:after="100" w:line="240" w:lineRule="auto"/>
      <w:ind w:left="360" w:right="360"/>
    </w:pPr>
    <w:rPr>
      <w:rFonts w:ascii="Times New Roman" w:hAnsi="Times New Roman"/>
      <w:sz w:val="24"/>
      <w:szCs w:val="20"/>
      <w:lang w:eastAsia="pl-PL"/>
    </w:rPr>
  </w:style>
  <w:style w:type="paragraph" w:customStyle="1" w:styleId="Akapitzlist4">
    <w:name w:val="Akapit z listą4"/>
    <w:basedOn w:val="Normalny"/>
    <w:rsid w:val="00000066"/>
    <w:pPr>
      <w:spacing w:after="0" w:line="240" w:lineRule="auto"/>
      <w:ind w:left="720"/>
      <w:contextualSpacing/>
      <w:jc w:val="both"/>
    </w:pPr>
    <w:rPr>
      <w:rFonts w:ascii="Arial" w:hAnsi="Arial" w:cs="Arial"/>
      <w:sz w:val="24"/>
      <w:szCs w:val="24"/>
      <w:lang w:eastAsia="pl-PL"/>
    </w:rPr>
  </w:style>
  <w:style w:type="paragraph" w:styleId="Tekstprzypisudolnego">
    <w:name w:val="footnote text"/>
    <w:basedOn w:val="Normalny"/>
    <w:link w:val="TekstprzypisudolnegoZnak"/>
    <w:unhideWhenUsed/>
    <w:rsid w:val="00000066"/>
    <w:pPr>
      <w:spacing w:after="0" w:line="240" w:lineRule="auto"/>
      <w:jc w:val="both"/>
    </w:pPr>
    <w:rPr>
      <w:rFonts w:ascii="Arial" w:eastAsia="Times New Roman" w:hAnsi="Arial"/>
      <w:sz w:val="20"/>
      <w:szCs w:val="20"/>
      <w:lang w:val="x-none" w:eastAsia="x-none"/>
    </w:rPr>
  </w:style>
  <w:style w:type="character" w:customStyle="1" w:styleId="TekstprzypisudolnegoZnak">
    <w:name w:val="Tekst przypisu dolnego Znak"/>
    <w:link w:val="Tekstprzypisudolnego"/>
    <w:rsid w:val="00000066"/>
    <w:rPr>
      <w:rFonts w:ascii="Arial" w:eastAsia="Times New Roman" w:hAnsi="Arial" w:cs="Times New Roman"/>
      <w:sz w:val="20"/>
      <w:szCs w:val="20"/>
      <w:lang w:val="x-none" w:eastAsia="x-none"/>
    </w:rPr>
  </w:style>
  <w:style w:type="character" w:styleId="Odwoanieprzypisudolnego">
    <w:name w:val="footnote reference"/>
    <w:unhideWhenUsed/>
    <w:rsid w:val="00000066"/>
    <w:rPr>
      <w:vertAlign w:val="superscript"/>
    </w:rPr>
  </w:style>
  <w:style w:type="paragraph" w:customStyle="1" w:styleId="Akapitzlist5">
    <w:name w:val="Akapit z listą5"/>
    <w:basedOn w:val="Normalny"/>
    <w:qFormat/>
    <w:rsid w:val="00000066"/>
    <w:pPr>
      <w:spacing w:after="0" w:line="240" w:lineRule="auto"/>
      <w:ind w:left="720"/>
      <w:contextualSpacing/>
      <w:jc w:val="both"/>
    </w:pPr>
    <w:rPr>
      <w:rFonts w:ascii="Arial" w:eastAsia="Times New Roman" w:hAnsi="Arial" w:cs="Arial"/>
      <w:sz w:val="24"/>
      <w:szCs w:val="24"/>
      <w:lang w:eastAsia="pl-PL"/>
    </w:rPr>
  </w:style>
  <w:style w:type="character" w:customStyle="1" w:styleId="labelastextbox1">
    <w:name w:val="labelastextbox1"/>
    <w:rsid w:val="00000066"/>
    <w:rPr>
      <w:b/>
      <w:bCs/>
      <w:color w:val="097CC9"/>
    </w:rPr>
  </w:style>
  <w:style w:type="paragraph" w:customStyle="1" w:styleId="Styl1">
    <w:name w:val="Styl1"/>
    <w:basedOn w:val="Normalny"/>
    <w:link w:val="Styl1Znak"/>
    <w:rsid w:val="00000066"/>
    <w:pPr>
      <w:numPr>
        <w:ilvl w:val="1"/>
        <w:numId w:val="3"/>
      </w:numPr>
      <w:spacing w:after="120" w:line="240" w:lineRule="auto"/>
      <w:ind w:left="567" w:hanging="567"/>
      <w:jc w:val="both"/>
    </w:pPr>
    <w:rPr>
      <w:rFonts w:ascii="Arial" w:eastAsia="Times New Roman" w:hAnsi="Arial"/>
      <w:lang w:val="x-none" w:eastAsia="x-none"/>
    </w:rPr>
  </w:style>
  <w:style w:type="character" w:customStyle="1" w:styleId="Styl1Znak">
    <w:name w:val="Styl1 Znak"/>
    <w:link w:val="Styl1"/>
    <w:rsid w:val="00000066"/>
    <w:rPr>
      <w:rFonts w:ascii="Arial" w:eastAsia="Times New Roman" w:hAnsi="Arial"/>
      <w:sz w:val="22"/>
      <w:szCs w:val="22"/>
      <w:lang w:val="x-none" w:eastAsia="x-none"/>
    </w:rPr>
  </w:style>
  <w:style w:type="paragraph" w:customStyle="1" w:styleId="SIWZ1">
    <w:name w:val="SIWZ 1."/>
    <w:basedOn w:val="StandardZnak"/>
    <w:link w:val="SIWZ1Znak"/>
    <w:qFormat/>
    <w:rsid w:val="00000066"/>
    <w:pPr>
      <w:numPr>
        <w:numId w:val="1"/>
      </w:numPr>
      <w:tabs>
        <w:tab w:val="left" w:pos="426"/>
      </w:tabs>
      <w:spacing w:after="120"/>
      <w:ind w:left="426" w:hanging="425"/>
      <w:jc w:val="both"/>
    </w:pPr>
    <w:rPr>
      <w:rFonts w:ascii="Arial" w:hAnsi="Arial"/>
      <w:sz w:val="22"/>
      <w:szCs w:val="22"/>
      <w:lang w:val="x-none" w:eastAsia="x-none"/>
    </w:rPr>
  </w:style>
  <w:style w:type="character" w:customStyle="1" w:styleId="SIWZ1Znak">
    <w:name w:val="SIWZ 1. Znak"/>
    <w:link w:val="SIWZ1"/>
    <w:rsid w:val="00000066"/>
    <w:rPr>
      <w:rFonts w:ascii="Arial" w:hAnsi="Arial"/>
      <w:sz w:val="22"/>
      <w:szCs w:val="22"/>
      <w:lang w:val="x-none" w:eastAsia="x-none"/>
    </w:rPr>
  </w:style>
  <w:style w:type="paragraph" w:customStyle="1" w:styleId="siwz10">
    <w:name w:val="siwz 1)"/>
    <w:basedOn w:val="Akapitzlist"/>
    <w:link w:val="siwz1Znak0"/>
    <w:qFormat/>
    <w:rsid w:val="00000066"/>
    <w:pPr>
      <w:numPr>
        <w:numId w:val="13"/>
      </w:numPr>
      <w:spacing w:after="120" w:line="240" w:lineRule="auto"/>
      <w:contextualSpacing w:val="0"/>
      <w:jc w:val="both"/>
    </w:pPr>
    <w:rPr>
      <w:rFonts w:ascii="Arial" w:eastAsia="Times New Roman" w:hAnsi="Arial"/>
      <w:lang w:val="x-none" w:eastAsia="x-none"/>
    </w:rPr>
  </w:style>
  <w:style w:type="character" w:customStyle="1" w:styleId="siwz1Znak0">
    <w:name w:val="siwz 1) Znak"/>
    <w:link w:val="siwz10"/>
    <w:rsid w:val="00000066"/>
    <w:rPr>
      <w:rFonts w:ascii="Arial" w:eastAsia="Times New Roman" w:hAnsi="Arial"/>
      <w:sz w:val="22"/>
      <w:szCs w:val="22"/>
      <w:lang w:val="x-none" w:eastAsia="x-none"/>
    </w:rPr>
  </w:style>
  <w:style w:type="paragraph" w:customStyle="1" w:styleId="SIWZa">
    <w:name w:val="SIWZ a)"/>
    <w:basedOn w:val="Normalny"/>
    <w:link w:val="SIWZaZnak"/>
    <w:qFormat/>
    <w:rsid w:val="00000066"/>
    <w:pPr>
      <w:numPr>
        <w:numId w:val="2"/>
      </w:numPr>
      <w:tabs>
        <w:tab w:val="left" w:pos="1276"/>
      </w:tabs>
      <w:spacing w:after="120" w:line="240" w:lineRule="auto"/>
      <w:jc w:val="both"/>
    </w:pPr>
    <w:rPr>
      <w:rFonts w:ascii="Arial" w:eastAsia="Times New Roman" w:hAnsi="Arial"/>
      <w:lang w:val="x-none" w:eastAsia="x-none"/>
    </w:rPr>
  </w:style>
  <w:style w:type="character" w:customStyle="1" w:styleId="SIWZaZnak">
    <w:name w:val="SIWZ a) Znak"/>
    <w:link w:val="SIWZa"/>
    <w:rsid w:val="00000066"/>
    <w:rPr>
      <w:rFonts w:ascii="Arial" w:eastAsia="Times New Roman" w:hAnsi="Arial"/>
      <w:sz w:val="22"/>
      <w:szCs w:val="22"/>
      <w:lang w:val="x-none" w:eastAsia="x-none"/>
    </w:rPr>
  </w:style>
  <w:style w:type="paragraph" w:styleId="Nagwekspisutreci">
    <w:name w:val="TOC Heading"/>
    <w:basedOn w:val="Nagwek1"/>
    <w:next w:val="Normalny"/>
    <w:uiPriority w:val="99"/>
    <w:qFormat/>
    <w:rsid w:val="00000066"/>
    <w:pPr>
      <w:outlineLvl w:val="9"/>
    </w:pPr>
    <w:rPr>
      <w:rFonts w:cs="Times New Roman"/>
    </w:rPr>
  </w:style>
  <w:style w:type="paragraph" w:customStyle="1" w:styleId="FR1">
    <w:name w:val="FR1"/>
    <w:rsid w:val="00000066"/>
    <w:pPr>
      <w:widowControl w:val="0"/>
      <w:autoSpaceDE w:val="0"/>
      <w:autoSpaceDN w:val="0"/>
      <w:adjustRightInd w:val="0"/>
      <w:spacing w:before="60"/>
      <w:ind w:right="6400" w:firstLine="1100"/>
    </w:pPr>
    <w:rPr>
      <w:rFonts w:ascii="Times New Roman" w:eastAsia="Times New Roman" w:hAnsi="Times New Roman"/>
      <w:sz w:val="22"/>
      <w:szCs w:val="22"/>
    </w:rPr>
  </w:style>
  <w:style w:type="paragraph" w:styleId="Adresnakopercie">
    <w:name w:val="envelope address"/>
    <w:basedOn w:val="Normalny"/>
    <w:rsid w:val="00000066"/>
    <w:pPr>
      <w:framePr w:w="7920" w:h="1980" w:hRule="exact" w:hSpace="141" w:wrap="auto" w:hAnchor="page" w:xAlign="center" w:yAlign="bottom"/>
      <w:spacing w:after="0" w:line="240" w:lineRule="auto"/>
      <w:ind w:left="2880"/>
    </w:pPr>
    <w:rPr>
      <w:rFonts w:ascii="Arial" w:eastAsia="Times New Roman" w:hAnsi="Arial" w:cs="Arial"/>
      <w:sz w:val="24"/>
      <w:szCs w:val="24"/>
      <w:lang w:eastAsia="pl-PL"/>
    </w:rPr>
  </w:style>
  <w:style w:type="paragraph" w:styleId="Adreszwrotnynakopercie">
    <w:name w:val="envelope return"/>
    <w:basedOn w:val="Normalny"/>
    <w:rsid w:val="00000066"/>
    <w:pPr>
      <w:spacing w:after="0" w:line="240" w:lineRule="auto"/>
    </w:pPr>
    <w:rPr>
      <w:rFonts w:ascii="Arial" w:eastAsia="Times New Roman" w:hAnsi="Arial" w:cs="Arial"/>
      <w:sz w:val="20"/>
      <w:szCs w:val="20"/>
      <w:lang w:eastAsia="pl-PL"/>
    </w:rPr>
  </w:style>
  <w:style w:type="paragraph" w:styleId="Data">
    <w:name w:val="Date"/>
    <w:basedOn w:val="Normalny"/>
    <w:next w:val="Normalny"/>
    <w:link w:val="DataZnak"/>
    <w:rsid w:val="00000066"/>
    <w:pPr>
      <w:spacing w:after="0" w:line="240" w:lineRule="auto"/>
    </w:pPr>
    <w:rPr>
      <w:rFonts w:ascii="Times New Roman" w:eastAsia="Times New Roman" w:hAnsi="Times New Roman"/>
      <w:sz w:val="24"/>
      <w:szCs w:val="24"/>
      <w:lang w:val="x-none" w:eastAsia="x-none"/>
    </w:rPr>
  </w:style>
  <w:style w:type="character" w:customStyle="1" w:styleId="DataZnak">
    <w:name w:val="Data Znak"/>
    <w:link w:val="Data"/>
    <w:rsid w:val="00000066"/>
    <w:rPr>
      <w:rFonts w:ascii="Times New Roman" w:eastAsia="Times New Roman" w:hAnsi="Times New Roman" w:cs="Times New Roman"/>
      <w:sz w:val="24"/>
      <w:szCs w:val="24"/>
      <w:lang w:val="x-none" w:eastAsia="x-none"/>
    </w:rPr>
  </w:style>
  <w:style w:type="paragraph" w:styleId="HTML-adres">
    <w:name w:val="HTML Address"/>
    <w:basedOn w:val="Normalny"/>
    <w:link w:val="HTML-adresZnak"/>
    <w:rsid w:val="00000066"/>
    <w:pPr>
      <w:spacing w:after="0" w:line="240" w:lineRule="auto"/>
    </w:pPr>
    <w:rPr>
      <w:rFonts w:ascii="Times New Roman" w:eastAsia="Times New Roman" w:hAnsi="Times New Roman"/>
      <w:i/>
      <w:iCs/>
      <w:sz w:val="24"/>
      <w:szCs w:val="24"/>
      <w:lang w:val="x-none" w:eastAsia="x-none"/>
    </w:rPr>
  </w:style>
  <w:style w:type="character" w:customStyle="1" w:styleId="HTML-adresZnak">
    <w:name w:val="HTML - adres Znak"/>
    <w:link w:val="HTML-adres"/>
    <w:rsid w:val="00000066"/>
    <w:rPr>
      <w:rFonts w:ascii="Times New Roman" w:eastAsia="Times New Roman" w:hAnsi="Times New Roman" w:cs="Times New Roman"/>
      <w:i/>
      <w:iCs/>
      <w:sz w:val="24"/>
      <w:szCs w:val="24"/>
      <w:lang w:val="x-none" w:eastAsia="x-none"/>
    </w:rPr>
  </w:style>
  <w:style w:type="paragraph" w:styleId="HTML-wstpniesformatowany">
    <w:name w:val="HTML Preformatted"/>
    <w:basedOn w:val="Normalny"/>
    <w:link w:val="HTML-wstpniesformatowanyZnak"/>
    <w:rsid w:val="00000066"/>
    <w:pPr>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link w:val="HTML-wstpniesformatowany"/>
    <w:rsid w:val="00000066"/>
    <w:rPr>
      <w:rFonts w:ascii="Courier New" w:eastAsia="Times New Roman" w:hAnsi="Courier New" w:cs="Times New Roman"/>
      <w:sz w:val="20"/>
      <w:szCs w:val="20"/>
      <w:lang w:val="x-none" w:eastAsia="x-none"/>
    </w:rPr>
  </w:style>
  <w:style w:type="paragraph" w:styleId="Lista">
    <w:name w:val="List"/>
    <w:basedOn w:val="Normalny"/>
    <w:rsid w:val="00000066"/>
    <w:pPr>
      <w:spacing w:after="0" w:line="240" w:lineRule="auto"/>
      <w:ind w:left="283" w:hanging="283"/>
    </w:pPr>
    <w:rPr>
      <w:rFonts w:ascii="Times New Roman" w:eastAsia="Times New Roman" w:hAnsi="Times New Roman"/>
      <w:sz w:val="24"/>
      <w:szCs w:val="24"/>
      <w:lang w:eastAsia="pl-PL"/>
    </w:rPr>
  </w:style>
  <w:style w:type="paragraph" w:styleId="Lista-kontynuacja">
    <w:name w:val="List Continue"/>
    <w:basedOn w:val="Normalny"/>
    <w:uiPriority w:val="99"/>
    <w:rsid w:val="00000066"/>
    <w:pPr>
      <w:spacing w:after="120" w:line="240" w:lineRule="auto"/>
      <w:ind w:left="283"/>
    </w:pPr>
    <w:rPr>
      <w:rFonts w:ascii="Times New Roman" w:eastAsia="Times New Roman" w:hAnsi="Times New Roman"/>
      <w:sz w:val="24"/>
      <w:szCs w:val="24"/>
      <w:lang w:eastAsia="pl-PL"/>
    </w:rPr>
  </w:style>
  <w:style w:type="paragraph" w:styleId="Lista-kontynuacja2">
    <w:name w:val="List Continue 2"/>
    <w:basedOn w:val="Normalny"/>
    <w:uiPriority w:val="99"/>
    <w:rsid w:val="00000066"/>
    <w:pPr>
      <w:spacing w:after="120" w:line="240" w:lineRule="auto"/>
      <w:ind w:left="566"/>
    </w:pPr>
    <w:rPr>
      <w:rFonts w:ascii="Times New Roman" w:eastAsia="Times New Roman" w:hAnsi="Times New Roman"/>
      <w:sz w:val="24"/>
      <w:szCs w:val="24"/>
      <w:lang w:eastAsia="pl-PL"/>
    </w:rPr>
  </w:style>
  <w:style w:type="paragraph" w:styleId="Lista-kontynuacja3">
    <w:name w:val="List Continue 3"/>
    <w:basedOn w:val="Normalny"/>
    <w:uiPriority w:val="99"/>
    <w:rsid w:val="00000066"/>
    <w:pPr>
      <w:spacing w:after="120" w:line="240" w:lineRule="auto"/>
      <w:ind w:left="849"/>
    </w:pPr>
    <w:rPr>
      <w:rFonts w:ascii="Times New Roman" w:eastAsia="Times New Roman" w:hAnsi="Times New Roman"/>
      <w:sz w:val="24"/>
      <w:szCs w:val="24"/>
      <w:lang w:eastAsia="pl-PL"/>
    </w:rPr>
  </w:style>
  <w:style w:type="paragraph" w:styleId="Lista-kontynuacja4">
    <w:name w:val="List Continue 4"/>
    <w:basedOn w:val="Normalny"/>
    <w:uiPriority w:val="99"/>
    <w:rsid w:val="00000066"/>
    <w:pPr>
      <w:spacing w:after="120" w:line="240" w:lineRule="auto"/>
      <w:ind w:left="1132"/>
    </w:pPr>
    <w:rPr>
      <w:rFonts w:ascii="Times New Roman" w:eastAsia="Times New Roman" w:hAnsi="Times New Roman"/>
      <w:sz w:val="24"/>
      <w:szCs w:val="24"/>
      <w:lang w:eastAsia="pl-PL"/>
    </w:rPr>
  </w:style>
  <w:style w:type="paragraph" w:styleId="Lista-kontynuacja5">
    <w:name w:val="List Continue 5"/>
    <w:basedOn w:val="Normalny"/>
    <w:uiPriority w:val="99"/>
    <w:rsid w:val="00000066"/>
    <w:pPr>
      <w:spacing w:after="120" w:line="240" w:lineRule="auto"/>
      <w:ind w:left="1415"/>
    </w:pPr>
    <w:rPr>
      <w:rFonts w:ascii="Times New Roman" w:eastAsia="Times New Roman" w:hAnsi="Times New Roman"/>
      <w:sz w:val="24"/>
      <w:szCs w:val="24"/>
      <w:lang w:eastAsia="pl-PL"/>
    </w:rPr>
  </w:style>
  <w:style w:type="paragraph" w:styleId="Lista2">
    <w:name w:val="List 2"/>
    <w:basedOn w:val="Normalny"/>
    <w:uiPriority w:val="99"/>
    <w:rsid w:val="00000066"/>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000066"/>
    <w:pPr>
      <w:spacing w:after="0" w:line="240" w:lineRule="auto"/>
      <w:ind w:left="849" w:hanging="283"/>
    </w:pPr>
    <w:rPr>
      <w:rFonts w:ascii="Times New Roman" w:eastAsia="Times New Roman" w:hAnsi="Times New Roman"/>
      <w:sz w:val="24"/>
      <w:szCs w:val="24"/>
      <w:lang w:eastAsia="pl-PL"/>
    </w:rPr>
  </w:style>
  <w:style w:type="paragraph" w:styleId="Lista4">
    <w:name w:val="List 4"/>
    <w:basedOn w:val="Normalny"/>
    <w:uiPriority w:val="99"/>
    <w:rsid w:val="00000066"/>
    <w:pPr>
      <w:spacing w:after="0" w:line="240" w:lineRule="auto"/>
      <w:ind w:left="1132" w:hanging="283"/>
    </w:pPr>
    <w:rPr>
      <w:rFonts w:ascii="Times New Roman" w:eastAsia="Times New Roman" w:hAnsi="Times New Roman"/>
      <w:sz w:val="24"/>
      <w:szCs w:val="24"/>
      <w:lang w:eastAsia="pl-PL"/>
    </w:rPr>
  </w:style>
  <w:style w:type="paragraph" w:styleId="Lista5">
    <w:name w:val="List 5"/>
    <w:basedOn w:val="Normalny"/>
    <w:uiPriority w:val="99"/>
    <w:rsid w:val="00000066"/>
    <w:pPr>
      <w:spacing w:after="0" w:line="240" w:lineRule="auto"/>
      <w:ind w:left="1415" w:hanging="283"/>
    </w:pPr>
    <w:rPr>
      <w:rFonts w:ascii="Times New Roman" w:eastAsia="Times New Roman" w:hAnsi="Times New Roman"/>
      <w:sz w:val="24"/>
      <w:szCs w:val="24"/>
      <w:lang w:eastAsia="pl-PL"/>
    </w:rPr>
  </w:style>
  <w:style w:type="paragraph" w:styleId="Listanumerowana">
    <w:name w:val="List Number"/>
    <w:basedOn w:val="Normalny"/>
    <w:uiPriority w:val="99"/>
    <w:rsid w:val="00000066"/>
    <w:pPr>
      <w:spacing w:after="0" w:line="240" w:lineRule="auto"/>
      <w:ind w:left="360" w:hanging="360"/>
    </w:pPr>
    <w:rPr>
      <w:rFonts w:ascii="Times New Roman" w:eastAsia="Times New Roman" w:hAnsi="Times New Roman"/>
      <w:sz w:val="24"/>
      <w:szCs w:val="24"/>
      <w:lang w:eastAsia="pl-PL"/>
    </w:rPr>
  </w:style>
  <w:style w:type="paragraph" w:styleId="Listanumerowana2">
    <w:name w:val="List Number 2"/>
    <w:basedOn w:val="Normalny"/>
    <w:uiPriority w:val="99"/>
    <w:rsid w:val="00000066"/>
    <w:pPr>
      <w:numPr>
        <w:numId w:val="18"/>
      </w:numPr>
      <w:spacing w:after="0" w:line="240" w:lineRule="auto"/>
    </w:pPr>
    <w:rPr>
      <w:rFonts w:ascii="Times New Roman" w:eastAsia="Times New Roman" w:hAnsi="Times New Roman"/>
      <w:sz w:val="24"/>
      <w:szCs w:val="24"/>
      <w:lang w:eastAsia="pl-PL"/>
    </w:rPr>
  </w:style>
  <w:style w:type="paragraph" w:styleId="Listanumerowana3">
    <w:name w:val="List Number 3"/>
    <w:basedOn w:val="Normalny"/>
    <w:uiPriority w:val="99"/>
    <w:rsid w:val="00000066"/>
    <w:pPr>
      <w:spacing w:after="0" w:line="240" w:lineRule="auto"/>
      <w:ind w:left="360" w:hanging="360"/>
    </w:pPr>
    <w:rPr>
      <w:rFonts w:ascii="Times New Roman" w:eastAsia="Times New Roman" w:hAnsi="Times New Roman"/>
      <w:sz w:val="24"/>
      <w:szCs w:val="24"/>
      <w:lang w:eastAsia="pl-PL"/>
    </w:rPr>
  </w:style>
  <w:style w:type="paragraph" w:styleId="Listanumerowana4">
    <w:name w:val="List Number 4"/>
    <w:basedOn w:val="Normalny"/>
    <w:uiPriority w:val="99"/>
    <w:rsid w:val="00000066"/>
    <w:pPr>
      <w:spacing w:after="0" w:line="240" w:lineRule="auto"/>
      <w:ind w:left="720" w:hanging="360"/>
    </w:pPr>
    <w:rPr>
      <w:rFonts w:ascii="Times New Roman" w:eastAsia="Times New Roman" w:hAnsi="Times New Roman"/>
      <w:sz w:val="24"/>
      <w:szCs w:val="24"/>
      <w:lang w:eastAsia="pl-PL"/>
    </w:rPr>
  </w:style>
  <w:style w:type="paragraph" w:styleId="Listanumerowana5">
    <w:name w:val="List Number 5"/>
    <w:basedOn w:val="Normalny"/>
    <w:uiPriority w:val="99"/>
    <w:rsid w:val="00000066"/>
    <w:pPr>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autoRedefine/>
    <w:rsid w:val="00000066"/>
    <w:pPr>
      <w:spacing w:after="0" w:line="240" w:lineRule="auto"/>
      <w:ind w:left="360" w:hanging="360"/>
    </w:pPr>
    <w:rPr>
      <w:rFonts w:ascii="Times New Roman" w:eastAsia="Times New Roman" w:hAnsi="Times New Roman"/>
      <w:sz w:val="24"/>
      <w:szCs w:val="24"/>
      <w:lang w:eastAsia="pl-PL"/>
    </w:rPr>
  </w:style>
  <w:style w:type="paragraph" w:styleId="Listapunktowana3">
    <w:name w:val="List Bullet 3"/>
    <w:basedOn w:val="Normalny"/>
    <w:autoRedefine/>
    <w:rsid w:val="00000066"/>
    <w:pPr>
      <w:numPr>
        <w:numId w:val="38"/>
      </w:numPr>
      <w:spacing w:after="0" w:line="240" w:lineRule="auto"/>
    </w:pPr>
    <w:rPr>
      <w:rFonts w:ascii="Times New Roman" w:eastAsia="Times New Roman" w:hAnsi="Times New Roman"/>
      <w:sz w:val="24"/>
      <w:szCs w:val="24"/>
      <w:lang w:eastAsia="pl-PL"/>
    </w:rPr>
  </w:style>
  <w:style w:type="paragraph" w:styleId="Listapunktowana4">
    <w:name w:val="List Bullet 4"/>
    <w:basedOn w:val="Normalny"/>
    <w:autoRedefine/>
    <w:rsid w:val="00000066"/>
    <w:pPr>
      <w:spacing w:after="0" w:line="240" w:lineRule="auto"/>
      <w:ind w:left="720" w:hanging="360"/>
    </w:pPr>
    <w:rPr>
      <w:rFonts w:ascii="Times New Roman" w:eastAsia="Times New Roman" w:hAnsi="Times New Roman"/>
      <w:sz w:val="24"/>
      <w:szCs w:val="24"/>
      <w:lang w:eastAsia="pl-PL"/>
    </w:rPr>
  </w:style>
  <w:style w:type="paragraph" w:styleId="Listapunktowana5">
    <w:name w:val="List Bullet 5"/>
    <w:basedOn w:val="Normalny"/>
    <w:autoRedefine/>
    <w:rsid w:val="00ED3085"/>
    <w:pPr>
      <w:numPr>
        <w:numId w:val="40"/>
      </w:numPr>
      <w:spacing w:after="0" w:line="240" w:lineRule="auto"/>
      <w:ind w:left="1134"/>
    </w:pPr>
    <w:rPr>
      <w:rFonts w:eastAsia="Times New Roman" w:cs="Calibri"/>
      <w:lang w:eastAsia="pl-PL"/>
    </w:rPr>
  </w:style>
  <w:style w:type="paragraph" w:styleId="Nagweknotatki">
    <w:name w:val="Note Heading"/>
    <w:basedOn w:val="Normalny"/>
    <w:next w:val="Normalny"/>
    <w:link w:val="NagweknotatkiZnak"/>
    <w:rsid w:val="00000066"/>
    <w:pPr>
      <w:numPr>
        <w:numId w:val="43"/>
      </w:numPr>
      <w:tabs>
        <w:tab w:val="clear" w:pos="643"/>
      </w:tabs>
      <w:spacing w:after="0" w:line="240" w:lineRule="auto"/>
      <w:ind w:left="0" w:firstLine="0"/>
    </w:pPr>
    <w:rPr>
      <w:rFonts w:ascii="Times New Roman" w:eastAsia="Times New Roman" w:hAnsi="Times New Roman"/>
      <w:sz w:val="24"/>
      <w:szCs w:val="24"/>
      <w:lang w:val="x-none" w:eastAsia="x-none"/>
    </w:rPr>
  </w:style>
  <w:style w:type="character" w:customStyle="1" w:styleId="NagweknotatkiZnak">
    <w:name w:val="Nagłówek notatki Znak"/>
    <w:link w:val="Nagweknotatki"/>
    <w:rsid w:val="00000066"/>
    <w:rPr>
      <w:rFonts w:ascii="Times New Roman" w:eastAsia="Times New Roman" w:hAnsi="Times New Roman"/>
      <w:sz w:val="24"/>
      <w:szCs w:val="24"/>
      <w:lang w:val="x-none" w:eastAsia="x-none"/>
    </w:rPr>
  </w:style>
  <w:style w:type="paragraph" w:styleId="Nagwekwiadomoci">
    <w:name w:val="Message Header"/>
    <w:basedOn w:val="Normalny"/>
    <w:link w:val="NagwekwiadomociZnak"/>
    <w:rsid w:val="00000066"/>
    <w:pPr>
      <w:numPr>
        <w:numId w:val="44"/>
      </w:numPr>
      <w:pBdr>
        <w:top w:val="single" w:sz="6" w:space="1" w:color="auto"/>
        <w:left w:val="single" w:sz="6" w:space="1" w:color="auto"/>
        <w:bottom w:val="single" w:sz="6" w:space="1" w:color="auto"/>
        <w:right w:val="single" w:sz="6" w:space="1" w:color="auto"/>
      </w:pBdr>
      <w:shd w:val="pct20" w:color="auto" w:fill="auto"/>
      <w:tabs>
        <w:tab w:val="clear" w:pos="1209"/>
      </w:tabs>
      <w:spacing w:after="0" w:line="240" w:lineRule="auto"/>
      <w:ind w:left="1134" w:hanging="1134"/>
    </w:pPr>
    <w:rPr>
      <w:rFonts w:ascii="Arial" w:eastAsia="Times New Roman" w:hAnsi="Arial"/>
      <w:sz w:val="24"/>
      <w:szCs w:val="24"/>
      <w:lang w:val="x-none" w:eastAsia="x-none"/>
    </w:rPr>
  </w:style>
  <w:style w:type="character" w:customStyle="1" w:styleId="NagwekwiadomociZnak">
    <w:name w:val="Nagłówek wiadomości Znak"/>
    <w:link w:val="Nagwekwiadomoci"/>
    <w:rsid w:val="00000066"/>
    <w:rPr>
      <w:rFonts w:ascii="Arial" w:eastAsia="Times New Roman" w:hAnsi="Arial"/>
      <w:sz w:val="24"/>
      <w:szCs w:val="24"/>
      <w:shd w:val="pct20" w:color="auto" w:fill="auto"/>
      <w:lang w:val="x-none" w:eastAsia="x-none"/>
    </w:rPr>
  </w:style>
  <w:style w:type="character" w:customStyle="1" w:styleId="MapadokumentuZnak">
    <w:name w:val="Mapa dokumentu Znak"/>
    <w:link w:val="Mapadokumentu"/>
    <w:semiHidden/>
    <w:rsid w:val="00000066"/>
    <w:rPr>
      <w:rFonts w:ascii="Tahoma" w:eastAsia="Times New Roman" w:hAnsi="Tahoma"/>
      <w:sz w:val="24"/>
      <w:szCs w:val="24"/>
      <w:shd w:val="clear" w:color="auto" w:fill="000080"/>
      <w:lang w:eastAsia="en-US"/>
    </w:rPr>
  </w:style>
  <w:style w:type="paragraph" w:styleId="Mapadokumentu">
    <w:name w:val="Document Map"/>
    <w:basedOn w:val="Normalny"/>
    <w:link w:val="MapadokumentuZnak"/>
    <w:semiHidden/>
    <w:rsid w:val="00000066"/>
    <w:pPr>
      <w:numPr>
        <w:numId w:val="45"/>
      </w:numPr>
      <w:shd w:val="clear" w:color="auto" w:fill="000080"/>
      <w:tabs>
        <w:tab w:val="clear" w:pos="926"/>
      </w:tabs>
      <w:spacing w:after="0" w:line="240" w:lineRule="auto"/>
      <w:ind w:left="0" w:firstLine="0"/>
    </w:pPr>
    <w:rPr>
      <w:rFonts w:ascii="Tahoma" w:eastAsia="Times New Roman" w:hAnsi="Tahoma"/>
      <w:sz w:val="24"/>
      <w:szCs w:val="24"/>
    </w:rPr>
  </w:style>
  <w:style w:type="character" w:customStyle="1" w:styleId="MapadokumentuZnak1">
    <w:name w:val="Mapa dokumentu Znak1"/>
    <w:uiPriority w:val="99"/>
    <w:semiHidden/>
    <w:rsid w:val="00000066"/>
    <w:rPr>
      <w:rFonts w:ascii="Segoe UI" w:hAnsi="Segoe UI" w:cs="Segoe UI"/>
      <w:sz w:val="16"/>
      <w:szCs w:val="16"/>
    </w:rPr>
  </w:style>
  <w:style w:type="paragraph" w:styleId="Podpis">
    <w:name w:val="Signature"/>
    <w:basedOn w:val="Normalny"/>
    <w:link w:val="PodpisZnak"/>
    <w:rsid w:val="00000066"/>
    <w:pPr>
      <w:numPr>
        <w:numId w:val="46"/>
      </w:numPr>
      <w:tabs>
        <w:tab w:val="clear" w:pos="1209"/>
      </w:tabs>
      <w:spacing w:after="0" w:line="240" w:lineRule="auto"/>
      <w:ind w:left="4252" w:firstLine="0"/>
    </w:pPr>
    <w:rPr>
      <w:rFonts w:ascii="Times New Roman" w:eastAsia="Times New Roman" w:hAnsi="Times New Roman"/>
      <w:sz w:val="24"/>
      <w:szCs w:val="24"/>
      <w:lang w:val="x-none" w:eastAsia="x-none"/>
    </w:rPr>
  </w:style>
  <w:style w:type="character" w:customStyle="1" w:styleId="PodpisZnak">
    <w:name w:val="Podpis Znak"/>
    <w:link w:val="Podpis"/>
    <w:rsid w:val="00000066"/>
    <w:rPr>
      <w:rFonts w:ascii="Times New Roman" w:eastAsia="Times New Roman" w:hAnsi="Times New Roman"/>
      <w:sz w:val="24"/>
      <w:szCs w:val="24"/>
      <w:lang w:val="x-none" w:eastAsia="x-none"/>
    </w:rPr>
  </w:style>
  <w:style w:type="paragraph" w:styleId="Podpise-mail">
    <w:name w:val="E-mail Signature"/>
    <w:basedOn w:val="Normalny"/>
    <w:link w:val="Podpise-mailZnak"/>
    <w:rsid w:val="00000066"/>
    <w:pPr>
      <w:numPr>
        <w:numId w:val="47"/>
      </w:numPr>
      <w:tabs>
        <w:tab w:val="clear" w:pos="360"/>
      </w:tabs>
      <w:spacing w:after="0" w:line="240" w:lineRule="auto"/>
      <w:ind w:left="0" w:firstLine="0"/>
    </w:pPr>
    <w:rPr>
      <w:rFonts w:ascii="Times New Roman" w:eastAsia="Times New Roman" w:hAnsi="Times New Roman"/>
      <w:sz w:val="24"/>
      <w:szCs w:val="24"/>
      <w:lang w:val="x-none" w:eastAsia="x-none"/>
    </w:rPr>
  </w:style>
  <w:style w:type="character" w:customStyle="1" w:styleId="Podpise-mailZnak">
    <w:name w:val="Podpis e-mail Znak"/>
    <w:link w:val="Podpise-mail"/>
    <w:rsid w:val="00000066"/>
    <w:rPr>
      <w:rFonts w:ascii="Times New Roman" w:eastAsia="Times New Roman" w:hAnsi="Times New Roman"/>
      <w:sz w:val="24"/>
      <w:szCs w:val="24"/>
      <w:lang w:val="x-none" w:eastAsia="x-none"/>
    </w:rPr>
  </w:style>
  <w:style w:type="paragraph" w:styleId="Podtytu">
    <w:name w:val="Subtitle"/>
    <w:basedOn w:val="Normalny"/>
    <w:link w:val="PodtytuZnak"/>
    <w:qFormat/>
    <w:rsid w:val="00000066"/>
    <w:pPr>
      <w:spacing w:after="60" w:line="240" w:lineRule="auto"/>
      <w:jc w:val="center"/>
      <w:outlineLvl w:val="1"/>
    </w:pPr>
    <w:rPr>
      <w:rFonts w:ascii="Arial" w:eastAsia="Times New Roman" w:hAnsi="Arial"/>
      <w:sz w:val="24"/>
      <w:szCs w:val="24"/>
      <w:lang w:val="x-none" w:eastAsia="x-none"/>
    </w:rPr>
  </w:style>
  <w:style w:type="character" w:customStyle="1" w:styleId="PodtytuZnak">
    <w:name w:val="Podtytuł Znak"/>
    <w:link w:val="Podtytu"/>
    <w:rsid w:val="00000066"/>
    <w:rPr>
      <w:rFonts w:ascii="Arial" w:eastAsia="Times New Roman" w:hAnsi="Arial" w:cs="Times New Roman"/>
      <w:sz w:val="24"/>
      <w:szCs w:val="24"/>
      <w:lang w:val="x-none" w:eastAsia="x-none"/>
    </w:rPr>
  </w:style>
  <w:style w:type="character" w:customStyle="1" w:styleId="TekstmakraZnak">
    <w:name w:val="Tekst makra Znak"/>
    <w:link w:val="Tekstmakra"/>
    <w:uiPriority w:val="99"/>
    <w:semiHidden/>
    <w:rsid w:val="00000066"/>
    <w:rPr>
      <w:rFonts w:ascii="Courier New" w:eastAsia="Times New Roman" w:hAnsi="Courier New" w:cs="Courier New"/>
      <w:lang w:eastAsia="pl-PL"/>
    </w:rPr>
  </w:style>
  <w:style w:type="paragraph" w:styleId="Tekstmakra">
    <w:name w:val="macro"/>
    <w:link w:val="TekstmakraZnak"/>
    <w:uiPriority w:val="99"/>
    <w:semiHidden/>
    <w:rsid w:val="0000006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2"/>
      <w:szCs w:val="22"/>
    </w:rPr>
  </w:style>
  <w:style w:type="character" w:customStyle="1" w:styleId="TekstmakraZnak1">
    <w:name w:val="Tekst makra Znak1"/>
    <w:uiPriority w:val="99"/>
    <w:semiHidden/>
    <w:rsid w:val="00000066"/>
    <w:rPr>
      <w:rFonts w:ascii="Consolas" w:hAnsi="Consolas"/>
      <w:sz w:val="20"/>
      <w:szCs w:val="20"/>
    </w:rPr>
  </w:style>
  <w:style w:type="paragraph" w:styleId="Tekstpodstawowyzwciciem">
    <w:name w:val="Body Text First Indent"/>
    <w:basedOn w:val="Tekstpodstawowy"/>
    <w:link w:val="TekstpodstawowyzwciciemZnak"/>
    <w:rsid w:val="00000066"/>
    <w:pPr>
      <w:tabs>
        <w:tab w:val="clear" w:pos="0"/>
      </w:tabs>
      <w:spacing w:after="120"/>
      <w:ind w:firstLine="210"/>
    </w:pPr>
    <w:rPr>
      <w:b w:val="0"/>
      <w:bCs w:val="0"/>
      <w:sz w:val="24"/>
      <w:szCs w:val="24"/>
      <w:lang w:val="x-none"/>
    </w:rPr>
  </w:style>
  <w:style w:type="character" w:customStyle="1" w:styleId="TekstpodstawowyzwciciemZnak">
    <w:name w:val="Tekst podstawowy z wcięciem Znak"/>
    <w:link w:val="Tekstpodstawowyzwciciem"/>
    <w:rsid w:val="00000066"/>
    <w:rPr>
      <w:rFonts w:ascii="Times New Roman" w:eastAsia="Times New Roman" w:hAnsi="Times New Roman" w:cs="Times New Roman"/>
      <w:b w:val="0"/>
      <w:bCs w:val="0"/>
      <w:sz w:val="24"/>
      <w:szCs w:val="24"/>
      <w:lang w:val="x-none" w:eastAsia="pl-PL"/>
    </w:rPr>
  </w:style>
  <w:style w:type="paragraph" w:styleId="Tekstpodstawowyzwciciem2">
    <w:name w:val="Body Text First Indent 2"/>
    <w:basedOn w:val="Tekstpodstawowywcity"/>
    <w:link w:val="Tekstpodstawowyzwciciem2Znak"/>
    <w:rsid w:val="00000066"/>
    <w:pPr>
      <w:tabs>
        <w:tab w:val="clear" w:pos="1134"/>
        <w:tab w:val="clear" w:pos="1701"/>
        <w:tab w:val="clear" w:pos="1985"/>
      </w:tabs>
      <w:spacing w:after="120"/>
      <w:ind w:left="283" w:firstLine="210"/>
    </w:pPr>
    <w:rPr>
      <w:b w:val="0"/>
      <w:bCs w:val="0"/>
      <w:sz w:val="24"/>
      <w:szCs w:val="24"/>
      <w:lang w:val="x-none"/>
    </w:rPr>
  </w:style>
  <w:style w:type="character" w:customStyle="1" w:styleId="Tekstpodstawowyzwciciem2Znak">
    <w:name w:val="Tekst podstawowy z wcięciem 2 Znak"/>
    <w:link w:val="Tekstpodstawowyzwciciem2"/>
    <w:rsid w:val="00000066"/>
    <w:rPr>
      <w:rFonts w:ascii="Times New Roman" w:eastAsia="Times New Roman" w:hAnsi="Times New Roman" w:cs="Times New Roman"/>
      <w:b w:val="0"/>
      <w:bCs w:val="0"/>
      <w:sz w:val="24"/>
      <w:szCs w:val="24"/>
      <w:lang w:val="x-none" w:eastAsia="pl-PL"/>
    </w:rPr>
  </w:style>
  <w:style w:type="paragraph" w:styleId="Zwrotgrzecznociowy">
    <w:name w:val="Salutation"/>
    <w:basedOn w:val="Normalny"/>
    <w:next w:val="Normalny"/>
    <w:link w:val="ZwrotgrzecznociowyZnak"/>
    <w:rsid w:val="00000066"/>
    <w:pPr>
      <w:spacing w:after="0" w:line="240" w:lineRule="auto"/>
    </w:pPr>
    <w:rPr>
      <w:rFonts w:ascii="Times New Roman" w:eastAsia="Times New Roman" w:hAnsi="Times New Roman"/>
      <w:sz w:val="24"/>
      <w:szCs w:val="24"/>
      <w:lang w:val="x-none" w:eastAsia="x-none"/>
    </w:rPr>
  </w:style>
  <w:style w:type="character" w:customStyle="1" w:styleId="ZwrotgrzecznociowyZnak">
    <w:name w:val="Zwrot grzecznościowy Znak"/>
    <w:link w:val="Zwrotgrzecznociowy"/>
    <w:rsid w:val="00000066"/>
    <w:rPr>
      <w:rFonts w:ascii="Times New Roman" w:eastAsia="Times New Roman" w:hAnsi="Times New Roman" w:cs="Times New Roman"/>
      <w:sz w:val="24"/>
      <w:szCs w:val="24"/>
      <w:lang w:val="x-none" w:eastAsia="x-none"/>
    </w:rPr>
  </w:style>
  <w:style w:type="paragraph" w:styleId="Zwrotpoegnalny">
    <w:name w:val="Closing"/>
    <w:basedOn w:val="Normalny"/>
    <w:link w:val="ZwrotpoegnalnyZnak"/>
    <w:rsid w:val="00000066"/>
    <w:pPr>
      <w:spacing w:after="0" w:line="240" w:lineRule="auto"/>
      <w:ind w:left="4252"/>
    </w:pPr>
    <w:rPr>
      <w:rFonts w:ascii="Times New Roman" w:eastAsia="Times New Roman" w:hAnsi="Times New Roman"/>
      <w:sz w:val="24"/>
      <w:szCs w:val="24"/>
      <w:lang w:val="x-none" w:eastAsia="x-none"/>
    </w:rPr>
  </w:style>
  <w:style w:type="character" w:customStyle="1" w:styleId="ZwrotpoegnalnyZnak">
    <w:name w:val="Zwrot pożegnalny Znak"/>
    <w:link w:val="Zwrotpoegnalny"/>
    <w:rsid w:val="00000066"/>
    <w:rPr>
      <w:rFonts w:ascii="Times New Roman" w:eastAsia="Times New Roman" w:hAnsi="Times New Roman" w:cs="Times New Roman"/>
      <w:sz w:val="24"/>
      <w:szCs w:val="24"/>
      <w:lang w:val="x-none" w:eastAsia="x-none"/>
    </w:rPr>
  </w:style>
  <w:style w:type="paragraph" w:customStyle="1" w:styleId="AbsatzTableFormat">
    <w:name w:val="AbsatzTableFormat"/>
    <w:basedOn w:val="Normalny"/>
    <w:autoRedefine/>
    <w:rsid w:val="00000066"/>
    <w:pPr>
      <w:spacing w:after="0" w:line="360" w:lineRule="auto"/>
    </w:pPr>
    <w:rPr>
      <w:rFonts w:ascii="Tahoma" w:eastAsia="Times New Roman" w:hAnsi="Tahoma" w:cs="Tahoma"/>
      <w:sz w:val="24"/>
      <w:szCs w:val="16"/>
      <w:lang w:eastAsia="pl-PL"/>
    </w:rPr>
  </w:style>
  <w:style w:type="character" w:customStyle="1" w:styleId="FontStyle72">
    <w:name w:val="Font Style72"/>
    <w:rsid w:val="00000066"/>
    <w:rPr>
      <w:rFonts w:ascii="Arial Unicode MS" w:eastAsia="Arial Unicode MS" w:cs="Arial Unicode MS"/>
      <w:sz w:val="20"/>
      <w:szCs w:val="20"/>
    </w:rPr>
  </w:style>
  <w:style w:type="character" w:customStyle="1" w:styleId="labelastextbox">
    <w:name w:val="labelastextbox"/>
    <w:rsid w:val="00000066"/>
  </w:style>
  <w:style w:type="character" w:customStyle="1" w:styleId="ZagicieodgryformularzaZnak">
    <w:name w:val="Zagięcie od góry formularza Znak"/>
    <w:link w:val="Zagicieodgryformularza"/>
    <w:rsid w:val="00000066"/>
    <w:rPr>
      <w:rFonts w:ascii="Arial" w:eastAsia="Times New Roman" w:hAnsi="Arial"/>
      <w:vanish/>
      <w:sz w:val="16"/>
      <w:szCs w:val="16"/>
    </w:rPr>
  </w:style>
  <w:style w:type="paragraph" w:styleId="Zagicieodgryformularza">
    <w:name w:val="HTML Top of Form"/>
    <w:basedOn w:val="Normalny"/>
    <w:next w:val="Normalny"/>
    <w:link w:val="ZagicieodgryformularzaZnak"/>
    <w:hidden/>
    <w:unhideWhenUsed/>
    <w:rsid w:val="00000066"/>
    <w:pPr>
      <w:pBdr>
        <w:bottom w:val="single" w:sz="6" w:space="1" w:color="auto"/>
      </w:pBdr>
      <w:spacing w:after="0" w:line="240" w:lineRule="auto"/>
      <w:jc w:val="center"/>
    </w:pPr>
    <w:rPr>
      <w:rFonts w:ascii="Arial" w:eastAsia="Times New Roman" w:hAnsi="Arial"/>
      <w:vanish/>
      <w:sz w:val="16"/>
      <w:szCs w:val="16"/>
    </w:rPr>
  </w:style>
  <w:style w:type="character" w:customStyle="1" w:styleId="ZagicieodgryformularzaZnak1">
    <w:name w:val="Zagięcie od góry formularza Znak1"/>
    <w:uiPriority w:val="99"/>
    <w:semiHidden/>
    <w:rsid w:val="00000066"/>
    <w:rPr>
      <w:rFonts w:ascii="Arial" w:hAnsi="Arial" w:cs="Arial"/>
      <w:vanish/>
      <w:sz w:val="16"/>
      <w:szCs w:val="16"/>
    </w:rPr>
  </w:style>
  <w:style w:type="character" w:customStyle="1" w:styleId="ZagicieoddouformularzaZnak">
    <w:name w:val="Zagięcie od dołu formularza Znak"/>
    <w:link w:val="Zagicieoddouformularza"/>
    <w:rsid w:val="00000066"/>
    <w:rPr>
      <w:rFonts w:ascii="Arial" w:eastAsia="Times New Roman" w:hAnsi="Arial"/>
      <w:vanish/>
      <w:sz w:val="16"/>
      <w:szCs w:val="16"/>
    </w:rPr>
  </w:style>
  <w:style w:type="paragraph" w:styleId="Zagicieoddouformularza">
    <w:name w:val="HTML Bottom of Form"/>
    <w:basedOn w:val="Normalny"/>
    <w:next w:val="Normalny"/>
    <w:link w:val="ZagicieoddouformularzaZnak"/>
    <w:hidden/>
    <w:unhideWhenUsed/>
    <w:rsid w:val="00000066"/>
    <w:pPr>
      <w:pBdr>
        <w:top w:val="single" w:sz="6" w:space="1" w:color="auto"/>
      </w:pBdr>
      <w:spacing w:after="0" w:line="240" w:lineRule="auto"/>
      <w:jc w:val="center"/>
    </w:pPr>
    <w:rPr>
      <w:rFonts w:ascii="Arial" w:eastAsia="Times New Roman" w:hAnsi="Arial"/>
      <w:vanish/>
      <w:sz w:val="16"/>
      <w:szCs w:val="16"/>
    </w:rPr>
  </w:style>
  <w:style w:type="character" w:customStyle="1" w:styleId="ZagicieoddouformularzaZnak1">
    <w:name w:val="Zagięcie od dołu formularza Znak1"/>
    <w:uiPriority w:val="99"/>
    <w:semiHidden/>
    <w:rsid w:val="00000066"/>
    <w:rPr>
      <w:rFonts w:ascii="Arial" w:hAnsi="Arial" w:cs="Arial"/>
      <w:vanish/>
      <w:sz w:val="16"/>
      <w:szCs w:val="16"/>
    </w:rPr>
  </w:style>
  <w:style w:type="character" w:customStyle="1" w:styleId="content">
    <w:name w:val="content"/>
    <w:rsid w:val="00000066"/>
  </w:style>
  <w:style w:type="character" w:customStyle="1" w:styleId="style11">
    <w:name w:val="style11"/>
    <w:rsid w:val="00000066"/>
  </w:style>
  <w:style w:type="character" w:customStyle="1" w:styleId="attributenametext">
    <w:name w:val="attribute_name_text"/>
    <w:rsid w:val="00000066"/>
  </w:style>
  <w:style w:type="character" w:customStyle="1" w:styleId="ccmtdefault">
    <w:name w:val="ccmtdefault"/>
    <w:rsid w:val="00000066"/>
  </w:style>
  <w:style w:type="character" w:customStyle="1" w:styleId="bdkbold">
    <w:name w:val="bdk_bold"/>
    <w:rsid w:val="00000066"/>
  </w:style>
  <w:style w:type="character" w:customStyle="1" w:styleId="h1">
    <w:name w:val="h1"/>
    <w:rsid w:val="00000066"/>
  </w:style>
  <w:style w:type="character" w:customStyle="1" w:styleId="wartoscparam1">
    <w:name w:val="wartosc_param1"/>
    <w:rsid w:val="00000066"/>
    <w:rPr>
      <w:b/>
      <w:bCs/>
      <w:color w:val="2C2C2C"/>
    </w:rPr>
  </w:style>
  <w:style w:type="character" w:customStyle="1" w:styleId="descr1">
    <w:name w:val="descr1"/>
    <w:rsid w:val="00000066"/>
    <w:rPr>
      <w:vanish w:val="0"/>
      <w:webHidden w:val="0"/>
      <w:specVanish w:val="0"/>
    </w:rPr>
  </w:style>
  <w:style w:type="character" w:customStyle="1" w:styleId="tooltipster">
    <w:name w:val="tooltipster"/>
    <w:rsid w:val="00000066"/>
  </w:style>
  <w:style w:type="character" w:customStyle="1" w:styleId="codeclipboard">
    <w:name w:val="codeclipboard"/>
    <w:rsid w:val="00000066"/>
  </w:style>
  <w:style w:type="paragraph" w:customStyle="1" w:styleId="default0">
    <w:name w:val="default"/>
    <w:basedOn w:val="Normalny"/>
    <w:rsid w:val="00000066"/>
    <w:pPr>
      <w:spacing w:before="100" w:beforeAutospacing="1" w:after="100" w:afterAutospacing="1" w:line="240" w:lineRule="auto"/>
    </w:pPr>
    <w:rPr>
      <w:rFonts w:ascii="Times New Roman" w:hAnsi="Times New Roman"/>
      <w:sz w:val="24"/>
      <w:szCs w:val="24"/>
      <w:lang w:eastAsia="pl-PL"/>
    </w:rPr>
  </w:style>
  <w:style w:type="character" w:customStyle="1" w:styleId="WW8Num32z3">
    <w:name w:val="WW8Num32z3"/>
    <w:rsid w:val="00000066"/>
    <w:rPr>
      <w:rFonts w:ascii="Symbol" w:hAnsi="Symbol" w:cs="Symbol"/>
    </w:rPr>
  </w:style>
  <w:style w:type="character" w:customStyle="1" w:styleId="WW8Num36z3">
    <w:name w:val="WW8Num36z3"/>
    <w:rsid w:val="00000066"/>
    <w:rPr>
      <w:rFonts w:ascii="Symbol" w:hAnsi="Symbol" w:cs="Symbol"/>
    </w:rPr>
  </w:style>
  <w:style w:type="character" w:customStyle="1" w:styleId="WW8Num38z3">
    <w:name w:val="WW8Num38z3"/>
    <w:rsid w:val="00000066"/>
    <w:rPr>
      <w:rFonts w:ascii="Symbol" w:hAnsi="Symbol" w:cs="Symbol"/>
    </w:rPr>
  </w:style>
  <w:style w:type="character" w:customStyle="1" w:styleId="WW8Num39z3">
    <w:name w:val="WW8Num39z3"/>
    <w:rsid w:val="00000066"/>
    <w:rPr>
      <w:rFonts w:ascii="Symbol" w:hAnsi="Symbol" w:cs="Symbol"/>
    </w:rPr>
  </w:style>
  <w:style w:type="character" w:customStyle="1" w:styleId="WW8Num43z3">
    <w:name w:val="WW8Num43z3"/>
    <w:rsid w:val="00000066"/>
    <w:rPr>
      <w:rFonts w:ascii="Symbol" w:hAnsi="Symbol" w:cs="Symbol"/>
    </w:rPr>
  </w:style>
  <w:style w:type="character" w:customStyle="1" w:styleId="WW8Num45z3">
    <w:name w:val="WW8Num45z3"/>
    <w:rsid w:val="00000066"/>
    <w:rPr>
      <w:rFonts w:ascii="Symbol" w:hAnsi="Symbol" w:cs="Symbol"/>
    </w:rPr>
  </w:style>
  <w:style w:type="character" w:customStyle="1" w:styleId="WW8Num49z0">
    <w:name w:val="WW8Num49z0"/>
    <w:rsid w:val="00000066"/>
    <w:rPr>
      <w:rFonts w:ascii="Arial" w:hAnsi="Arial" w:cs="Arial"/>
    </w:rPr>
  </w:style>
  <w:style w:type="character" w:customStyle="1" w:styleId="WW8Num49z3">
    <w:name w:val="WW8Num49z3"/>
    <w:rsid w:val="00000066"/>
    <w:rPr>
      <w:rFonts w:ascii="Symbol" w:hAnsi="Symbol" w:cs="Symbol"/>
    </w:rPr>
  </w:style>
  <w:style w:type="character" w:customStyle="1" w:styleId="WW8Num50z0">
    <w:name w:val="WW8Num50z0"/>
    <w:rsid w:val="00000066"/>
    <w:rPr>
      <w:rFonts w:ascii="Arial" w:hAnsi="Arial" w:cs="Arial"/>
    </w:rPr>
  </w:style>
  <w:style w:type="character" w:customStyle="1" w:styleId="WW8Num51z0">
    <w:name w:val="WW8Num51z0"/>
    <w:rsid w:val="00000066"/>
    <w:rPr>
      <w:rFonts w:ascii="Arial" w:hAnsi="Arial" w:cs="Arial"/>
    </w:rPr>
  </w:style>
  <w:style w:type="character" w:customStyle="1" w:styleId="WW8Num52z0">
    <w:name w:val="WW8Num52z0"/>
    <w:rsid w:val="00000066"/>
    <w:rPr>
      <w:rFonts w:ascii="Arial" w:hAnsi="Arial" w:cs="Arial"/>
    </w:rPr>
  </w:style>
  <w:style w:type="character" w:customStyle="1" w:styleId="WW8Num52z3">
    <w:name w:val="WW8Num52z3"/>
    <w:rsid w:val="00000066"/>
    <w:rPr>
      <w:rFonts w:ascii="Symbol" w:hAnsi="Symbol" w:cs="Symbol"/>
    </w:rPr>
  </w:style>
  <w:style w:type="character" w:customStyle="1" w:styleId="WW8Num53z0">
    <w:name w:val="WW8Num53z0"/>
    <w:rsid w:val="00000066"/>
    <w:rPr>
      <w:rFonts w:ascii="Arial" w:hAnsi="Arial" w:cs="Arial"/>
    </w:rPr>
  </w:style>
  <w:style w:type="character" w:customStyle="1" w:styleId="WW8Num54z0">
    <w:name w:val="WW8Num54z0"/>
    <w:rsid w:val="00000066"/>
    <w:rPr>
      <w:rFonts w:ascii="Arial" w:hAnsi="Arial" w:cs="Arial"/>
    </w:rPr>
  </w:style>
  <w:style w:type="character" w:customStyle="1" w:styleId="WW8Num55z0">
    <w:name w:val="WW8Num55z0"/>
    <w:rsid w:val="00000066"/>
    <w:rPr>
      <w:rFonts w:ascii="Arial" w:hAnsi="Arial" w:cs="Arial"/>
    </w:rPr>
  </w:style>
  <w:style w:type="character" w:customStyle="1" w:styleId="WW8Num56z0">
    <w:name w:val="WW8Num56z0"/>
    <w:rsid w:val="00000066"/>
    <w:rPr>
      <w:rFonts w:ascii="Arial" w:hAnsi="Arial" w:cs="Arial"/>
    </w:rPr>
  </w:style>
  <w:style w:type="character" w:customStyle="1" w:styleId="WW8Num57z0">
    <w:name w:val="WW8Num57z0"/>
    <w:rsid w:val="00000066"/>
    <w:rPr>
      <w:rFonts w:ascii="Arial" w:hAnsi="Arial" w:cs="Arial"/>
    </w:rPr>
  </w:style>
  <w:style w:type="character" w:customStyle="1" w:styleId="WW8Num58z0">
    <w:name w:val="WW8Num58z0"/>
    <w:rsid w:val="00000066"/>
    <w:rPr>
      <w:rFonts w:ascii="Arial" w:hAnsi="Arial" w:cs="Arial"/>
    </w:rPr>
  </w:style>
  <w:style w:type="character" w:customStyle="1" w:styleId="WW8Num58z3">
    <w:name w:val="WW8Num58z3"/>
    <w:rsid w:val="00000066"/>
    <w:rPr>
      <w:rFonts w:ascii="Symbol" w:hAnsi="Symbol" w:cs="Symbol"/>
    </w:rPr>
  </w:style>
  <w:style w:type="character" w:customStyle="1" w:styleId="WW8Num60z0">
    <w:name w:val="WW8Num60z0"/>
    <w:rsid w:val="00000066"/>
    <w:rPr>
      <w:rFonts w:ascii="Arial" w:hAnsi="Arial" w:cs="Arial"/>
    </w:rPr>
  </w:style>
  <w:style w:type="character" w:customStyle="1" w:styleId="WW8Num61z0">
    <w:name w:val="WW8Num61z0"/>
    <w:rsid w:val="00000066"/>
    <w:rPr>
      <w:rFonts w:ascii="Arial" w:hAnsi="Arial" w:cs="Arial"/>
    </w:rPr>
  </w:style>
  <w:style w:type="character" w:customStyle="1" w:styleId="WW8Num61z3">
    <w:name w:val="WW8Num61z3"/>
    <w:rsid w:val="00000066"/>
    <w:rPr>
      <w:rFonts w:ascii="Symbol" w:hAnsi="Symbol" w:cs="Symbol"/>
    </w:rPr>
  </w:style>
  <w:style w:type="character" w:customStyle="1" w:styleId="WW8Num62z0">
    <w:name w:val="WW8Num62z0"/>
    <w:rsid w:val="00000066"/>
    <w:rPr>
      <w:rFonts w:ascii="Arial" w:hAnsi="Arial" w:cs="Arial"/>
    </w:rPr>
  </w:style>
  <w:style w:type="character" w:customStyle="1" w:styleId="WW8Num63z0">
    <w:name w:val="WW8Num63z0"/>
    <w:rsid w:val="00000066"/>
    <w:rPr>
      <w:rFonts w:ascii="Arial" w:hAnsi="Arial" w:cs="Arial"/>
    </w:rPr>
  </w:style>
  <w:style w:type="character" w:customStyle="1" w:styleId="WW8Num64z0">
    <w:name w:val="WW8Num64z0"/>
    <w:rsid w:val="00000066"/>
    <w:rPr>
      <w:rFonts w:ascii="Arial" w:hAnsi="Arial" w:cs="Arial"/>
    </w:rPr>
  </w:style>
  <w:style w:type="character" w:customStyle="1" w:styleId="WW8Num65z0">
    <w:name w:val="WW8Num65z0"/>
    <w:rsid w:val="00000066"/>
    <w:rPr>
      <w:rFonts w:ascii="Arial" w:hAnsi="Arial" w:cs="Arial"/>
    </w:rPr>
  </w:style>
  <w:style w:type="character" w:customStyle="1" w:styleId="WW8Num65z3">
    <w:name w:val="WW8Num65z3"/>
    <w:rsid w:val="00000066"/>
    <w:rPr>
      <w:rFonts w:ascii="Symbol" w:hAnsi="Symbol" w:cs="Symbol"/>
    </w:rPr>
  </w:style>
  <w:style w:type="character" w:customStyle="1" w:styleId="WW8Num68z0">
    <w:name w:val="WW8Num68z0"/>
    <w:rsid w:val="00000066"/>
    <w:rPr>
      <w:rFonts w:ascii="Arial" w:hAnsi="Arial" w:cs="Arial"/>
    </w:rPr>
  </w:style>
  <w:style w:type="character" w:customStyle="1" w:styleId="WW8Num69z0">
    <w:name w:val="WW8Num69z0"/>
    <w:rsid w:val="00000066"/>
    <w:rPr>
      <w:rFonts w:ascii="Arial" w:hAnsi="Arial" w:cs="Arial"/>
    </w:rPr>
  </w:style>
  <w:style w:type="character" w:customStyle="1" w:styleId="WW8Num70z0">
    <w:name w:val="WW8Num70z0"/>
    <w:rsid w:val="00000066"/>
    <w:rPr>
      <w:rFonts w:ascii="Arial" w:hAnsi="Arial" w:cs="Arial"/>
    </w:rPr>
  </w:style>
  <w:style w:type="character" w:customStyle="1" w:styleId="WW8Num70z3">
    <w:name w:val="WW8Num70z3"/>
    <w:rsid w:val="00000066"/>
    <w:rPr>
      <w:rFonts w:ascii="Symbol" w:hAnsi="Symbol" w:cs="Symbol"/>
    </w:rPr>
  </w:style>
  <w:style w:type="character" w:customStyle="1" w:styleId="WW8Num71z0">
    <w:name w:val="WW8Num71z0"/>
    <w:rsid w:val="00000066"/>
    <w:rPr>
      <w:rFonts w:ascii="Arial" w:hAnsi="Arial" w:cs="Arial"/>
    </w:rPr>
  </w:style>
  <w:style w:type="character" w:customStyle="1" w:styleId="WW8Num72z0">
    <w:name w:val="WW8Num72z0"/>
    <w:rsid w:val="00000066"/>
    <w:rPr>
      <w:rFonts w:ascii="Arial" w:hAnsi="Arial" w:cs="Arial"/>
    </w:rPr>
  </w:style>
  <w:style w:type="character" w:customStyle="1" w:styleId="WW8Num73z0">
    <w:name w:val="WW8Num73z0"/>
    <w:rsid w:val="00000066"/>
    <w:rPr>
      <w:rFonts w:ascii="Arial" w:hAnsi="Arial" w:cs="Arial"/>
    </w:rPr>
  </w:style>
  <w:style w:type="character" w:customStyle="1" w:styleId="WW8Num73z3">
    <w:name w:val="WW8Num73z3"/>
    <w:rsid w:val="00000066"/>
    <w:rPr>
      <w:rFonts w:ascii="Symbol" w:hAnsi="Symbol" w:cs="Symbol"/>
    </w:rPr>
  </w:style>
  <w:style w:type="character" w:customStyle="1" w:styleId="WW8Num75z0">
    <w:name w:val="WW8Num75z0"/>
    <w:rsid w:val="00000066"/>
    <w:rPr>
      <w:rFonts w:ascii="Arial" w:hAnsi="Arial" w:cs="Arial"/>
    </w:rPr>
  </w:style>
  <w:style w:type="character" w:customStyle="1" w:styleId="WW8Num76z0">
    <w:name w:val="WW8Num76z0"/>
    <w:rsid w:val="00000066"/>
    <w:rPr>
      <w:rFonts w:ascii="Arial" w:hAnsi="Arial" w:cs="Arial"/>
    </w:rPr>
  </w:style>
  <w:style w:type="character" w:customStyle="1" w:styleId="Absatz-Standardschriftart">
    <w:name w:val="Absatz-Standardschriftart"/>
    <w:rsid w:val="00000066"/>
  </w:style>
  <w:style w:type="character" w:customStyle="1" w:styleId="WW8Num12z1">
    <w:name w:val="WW8Num12z1"/>
    <w:rsid w:val="00000066"/>
    <w:rPr>
      <w:rFonts w:cs="Times New Roman"/>
    </w:rPr>
  </w:style>
  <w:style w:type="character" w:customStyle="1" w:styleId="WW8Num15z1">
    <w:name w:val="WW8Num15z1"/>
    <w:rsid w:val="00000066"/>
    <w:rPr>
      <w:rFonts w:ascii="Courier New" w:hAnsi="Courier New" w:cs="Courier New"/>
    </w:rPr>
  </w:style>
  <w:style w:type="character" w:customStyle="1" w:styleId="WW8Num15z2">
    <w:name w:val="WW8Num15z2"/>
    <w:rsid w:val="00000066"/>
    <w:rPr>
      <w:rFonts w:ascii="Wingdings" w:hAnsi="Wingdings" w:cs="Wingdings"/>
    </w:rPr>
  </w:style>
  <w:style w:type="character" w:customStyle="1" w:styleId="WW8Num17z1">
    <w:name w:val="WW8Num17z1"/>
    <w:rsid w:val="00000066"/>
    <w:rPr>
      <w:rFonts w:ascii="Courier New" w:hAnsi="Courier New" w:cs="Courier New"/>
    </w:rPr>
  </w:style>
  <w:style w:type="character" w:customStyle="1" w:styleId="WW8Num17z2">
    <w:name w:val="WW8Num17z2"/>
    <w:rsid w:val="00000066"/>
    <w:rPr>
      <w:rFonts w:ascii="Wingdings" w:hAnsi="Wingdings" w:cs="Wingdings"/>
    </w:rPr>
  </w:style>
  <w:style w:type="character" w:customStyle="1" w:styleId="WW8Num18z1">
    <w:name w:val="WW8Num18z1"/>
    <w:rsid w:val="00000066"/>
    <w:rPr>
      <w:rFonts w:ascii="Courier New" w:hAnsi="Courier New" w:cs="Courier New"/>
    </w:rPr>
  </w:style>
  <w:style w:type="character" w:customStyle="1" w:styleId="WW8Num18z2">
    <w:name w:val="WW8Num18z2"/>
    <w:rsid w:val="00000066"/>
    <w:rPr>
      <w:rFonts w:ascii="Wingdings" w:hAnsi="Wingdings" w:cs="Wingdings"/>
    </w:rPr>
  </w:style>
  <w:style w:type="character" w:customStyle="1" w:styleId="WW8Num19z1">
    <w:name w:val="WW8Num19z1"/>
    <w:rsid w:val="00000066"/>
    <w:rPr>
      <w:rFonts w:ascii="Courier New" w:hAnsi="Courier New" w:cs="Courier New"/>
    </w:rPr>
  </w:style>
  <w:style w:type="character" w:customStyle="1" w:styleId="WW8Num19z2">
    <w:name w:val="WW8Num19z2"/>
    <w:rsid w:val="00000066"/>
    <w:rPr>
      <w:rFonts w:ascii="Wingdings" w:hAnsi="Wingdings" w:cs="Wingdings"/>
    </w:rPr>
  </w:style>
  <w:style w:type="character" w:customStyle="1" w:styleId="WW8Num19z3">
    <w:name w:val="WW8Num19z3"/>
    <w:rsid w:val="00000066"/>
    <w:rPr>
      <w:rFonts w:ascii="Symbol" w:hAnsi="Symbol" w:cs="Symbol"/>
    </w:rPr>
  </w:style>
  <w:style w:type="character" w:customStyle="1" w:styleId="WW8Num21z1">
    <w:name w:val="WW8Num21z1"/>
    <w:rsid w:val="00000066"/>
    <w:rPr>
      <w:rFonts w:ascii="Courier New" w:hAnsi="Courier New" w:cs="Courier New"/>
    </w:rPr>
  </w:style>
  <w:style w:type="character" w:customStyle="1" w:styleId="WW8Num21z2">
    <w:name w:val="WW8Num21z2"/>
    <w:rsid w:val="00000066"/>
    <w:rPr>
      <w:rFonts w:ascii="Wingdings" w:hAnsi="Wingdings" w:cs="Wingdings"/>
    </w:rPr>
  </w:style>
  <w:style w:type="character" w:customStyle="1" w:styleId="WW8Num23z1">
    <w:name w:val="WW8Num23z1"/>
    <w:rsid w:val="00000066"/>
    <w:rPr>
      <w:rFonts w:ascii="Courier New" w:hAnsi="Courier New" w:cs="Courier New"/>
    </w:rPr>
  </w:style>
  <w:style w:type="character" w:customStyle="1" w:styleId="WW8Num23z2">
    <w:name w:val="WW8Num23z2"/>
    <w:rsid w:val="00000066"/>
    <w:rPr>
      <w:rFonts w:ascii="Wingdings" w:hAnsi="Wingdings" w:cs="Wingdings"/>
    </w:rPr>
  </w:style>
  <w:style w:type="character" w:customStyle="1" w:styleId="WW8Num24z1">
    <w:name w:val="WW8Num24z1"/>
    <w:rsid w:val="00000066"/>
    <w:rPr>
      <w:rFonts w:ascii="Courier New" w:hAnsi="Courier New" w:cs="Courier New"/>
    </w:rPr>
  </w:style>
  <w:style w:type="character" w:customStyle="1" w:styleId="WW8Num24z2">
    <w:name w:val="WW8Num24z2"/>
    <w:rsid w:val="00000066"/>
    <w:rPr>
      <w:rFonts w:ascii="Wingdings" w:hAnsi="Wingdings" w:cs="Wingdings"/>
    </w:rPr>
  </w:style>
  <w:style w:type="character" w:customStyle="1" w:styleId="WW8Num30z1">
    <w:name w:val="WW8Num30z1"/>
    <w:rsid w:val="00000066"/>
    <w:rPr>
      <w:rFonts w:ascii="Courier New" w:hAnsi="Courier New" w:cs="Courier New"/>
    </w:rPr>
  </w:style>
  <w:style w:type="character" w:customStyle="1" w:styleId="WW8Num30z2">
    <w:name w:val="WW8Num30z2"/>
    <w:rsid w:val="00000066"/>
    <w:rPr>
      <w:rFonts w:ascii="Wingdings" w:hAnsi="Wingdings" w:cs="Wingdings"/>
    </w:rPr>
  </w:style>
  <w:style w:type="character" w:customStyle="1" w:styleId="WW8Num31z1">
    <w:name w:val="WW8Num31z1"/>
    <w:rsid w:val="00000066"/>
    <w:rPr>
      <w:rFonts w:ascii="Courier New" w:hAnsi="Courier New" w:cs="Courier New"/>
    </w:rPr>
  </w:style>
  <w:style w:type="character" w:customStyle="1" w:styleId="WW8Num31z2">
    <w:name w:val="WW8Num31z2"/>
    <w:rsid w:val="00000066"/>
    <w:rPr>
      <w:rFonts w:ascii="Wingdings" w:hAnsi="Wingdings" w:cs="Wingdings"/>
    </w:rPr>
  </w:style>
  <w:style w:type="character" w:customStyle="1" w:styleId="WW8Num31z3">
    <w:name w:val="WW8Num31z3"/>
    <w:rsid w:val="00000066"/>
    <w:rPr>
      <w:rFonts w:ascii="Symbol" w:hAnsi="Symbol" w:cs="Symbol"/>
    </w:rPr>
  </w:style>
  <w:style w:type="character" w:customStyle="1" w:styleId="Domylnaczcionkaakapitu1">
    <w:name w:val="Domyślna czcionka akapitu1"/>
    <w:rsid w:val="00000066"/>
  </w:style>
  <w:style w:type="character" w:customStyle="1" w:styleId="Odwoaniedokomentarza1">
    <w:name w:val="Odwołanie do komentarza1"/>
    <w:rsid w:val="00000066"/>
    <w:rPr>
      <w:rFonts w:cs="Times New Roman"/>
      <w:sz w:val="16"/>
      <w:szCs w:val="16"/>
    </w:rPr>
  </w:style>
  <w:style w:type="character" w:customStyle="1" w:styleId="Znakiprzypiswkocowych">
    <w:name w:val="Znaki przypisów końcowych"/>
    <w:rsid w:val="00000066"/>
    <w:rPr>
      <w:vertAlign w:val="superscript"/>
    </w:rPr>
  </w:style>
  <w:style w:type="character" w:customStyle="1" w:styleId="Znakiprzypiswdolnych">
    <w:name w:val="Znaki przypisów dolnych"/>
    <w:rsid w:val="00000066"/>
    <w:rPr>
      <w:vertAlign w:val="superscript"/>
    </w:rPr>
  </w:style>
  <w:style w:type="paragraph" w:customStyle="1" w:styleId="Nagwek10">
    <w:name w:val="Nagłówek1"/>
    <w:basedOn w:val="Normalny"/>
    <w:next w:val="Normalny"/>
    <w:rsid w:val="00000066"/>
    <w:pPr>
      <w:widowControl w:val="0"/>
      <w:suppressAutoHyphens/>
      <w:autoSpaceDE w:val="0"/>
      <w:spacing w:after="300" w:line="240" w:lineRule="auto"/>
      <w:jc w:val="both"/>
    </w:pPr>
    <w:rPr>
      <w:rFonts w:ascii="Tahoma" w:hAnsi="Tahoma"/>
      <w:spacing w:val="5"/>
      <w:kern w:val="1"/>
      <w:sz w:val="52"/>
      <w:szCs w:val="52"/>
      <w:lang w:val="x-none" w:eastAsia="zh-CN"/>
    </w:rPr>
  </w:style>
  <w:style w:type="paragraph" w:customStyle="1" w:styleId="Indeks">
    <w:name w:val="Indeks"/>
    <w:basedOn w:val="Normalny"/>
    <w:rsid w:val="00000066"/>
    <w:pPr>
      <w:suppressLineNumbers/>
      <w:suppressAutoHyphens/>
      <w:spacing w:after="0" w:line="240" w:lineRule="auto"/>
      <w:jc w:val="both"/>
    </w:pPr>
    <w:rPr>
      <w:rFonts w:ascii="Arial" w:eastAsia="Times New Roman" w:hAnsi="Arial" w:cs="Lohit Hindi"/>
      <w:sz w:val="24"/>
      <w:szCs w:val="24"/>
      <w:lang w:eastAsia="zh-CN"/>
    </w:rPr>
  </w:style>
  <w:style w:type="paragraph" w:customStyle="1" w:styleId="Tekstkomentarza1">
    <w:name w:val="Tekst komentarza1"/>
    <w:basedOn w:val="Normalny"/>
    <w:rsid w:val="00000066"/>
    <w:pPr>
      <w:suppressAutoHyphens/>
      <w:spacing w:after="0" w:line="240" w:lineRule="auto"/>
      <w:jc w:val="both"/>
    </w:pPr>
    <w:rPr>
      <w:rFonts w:ascii="Arial" w:hAnsi="Arial"/>
      <w:sz w:val="20"/>
      <w:szCs w:val="20"/>
      <w:lang w:val="x-none" w:eastAsia="zh-CN"/>
    </w:rPr>
  </w:style>
  <w:style w:type="paragraph" w:customStyle="1" w:styleId="Tekstpodstawowy21">
    <w:name w:val="Tekst podstawowy 21"/>
    <w:basedOn w:val="Normalny"/>
    <w:rsid w:val="00000066"/>
    <w:pPr>
      <w:widowControl w:val="0"/>
      <w:suppressAutoHyphens/>
      <w:spacing w:after="0" w:line="240" w:lineRule="auto"/>
      <w:jc w:val="both"/>
    </w:pPr>
    <w:rPr>
      <w:rFonts w:ascii="Arial Narrow" w:hAnsi="Arial Narrow"/>
      <w:sz w:val="20"/>
      <w:szCs w:val="20"/>
      <w:lang w:val="x-none" w:eastAsia="zh-CN"/>
    </w:rPr>
  </w:style>
  <w:style w:type="paragraph" w:customStyle="1" w:styleId="Tekstpodstawowy31">
    <w:name w:val="Tekst podstawowy 31"/>
    <w:basedOn w:val="Normalny"/>
    <w:rsid w:val="00000066"/>
    <w:pPr>
      <w:suppressAutoHyphens/>
      <w:spacing w:after="120" w:line="240" w:lineRule="auto"/>
      <w:jc w:val="both"/>
    </w:pPr>
    <w:rPr>
      <w:rFonts w:ascii="Arial" w:hAnsi="Arial"/>
      <w:sz w:val="16"/>
      <w:szCs w:val="16"/>
      <w:lang w:val="x-none" w:eastAsia="zh-CN"/>
    </w:rPr>
  </w:style>
  <w:style w:type="paragraph" w:customStyle="1" w:styleId="Wcicienormalne1">
    <w:name w:val="Wcięcie normalne1"/>
    <w:basedOn w:val="Normalny"/>
    <w:rsid w:val="00000066"/>
    <w:pPr>
      <w:suppressAutoHyphens/>
      <w:spacing w:after="0" w:line="240" w:lineRule="auto"/>
      <w:ind w:left="708"/>
      <w:jc w:val="both"/>
    </w:pPr>
    <w:rPr>
      <w:rFonts w:ascii="Arial" w:eastAsia="Times New Roman" w:hAnsi="Arial" w:cs="Arial"/>
      <w:sz w:val="24"/>
      <w:szCs w:val="24"/>
      <w:lang w:eastAsia="zh-CN"/>
    </w:rPr>
  </w:style>
  <w:style w:type="paragraph" w:customStyle="1" w:styleId="Normalny2">
    <w:name w:val="Normalny2"/>
    <w:rsid w:val="00000066"/>
    <w:pPr>
      <w:widowControl w:val="0"/>
      <w:suppressAutoHyphens/>
      <w:autoSpaceDE w:val="0"/>
      <w:ind w:left="284"/>
    </w:pPr>
    <w:rPr>
      <w:rFonts w:ascii="Times New Roman" w:eastAsia="Times New Roman" w:hAnsi="Times New Roman"/>
      <w:color w:val="000000"/>
      <w:sz w:val="24"/>
      <w:szCs w:val="24"/>
      <w:lang w:eastAsia="zh-CN"/>
    </w:rPr>
  </w:style>
  <w:style w:type="paragraph" w:customStyle="1" w:styleId="Zwykytekst1">
    <w:name w:val="Zwykły tekst1"/>
    <w:basedOn w:val="Normalny"/>
    <w:rsid w:val="00000066"/>
    <w:pPr>
      <w:suppressAutoHyphens/>
      <w:spacing w:after="0" w:line="240" w:lineRule="auto"/>
      <w:jc w:val="both"/>
    </w:pPr>
    <w:rPr>
      <w:rFonts w:ascii="Consolas" w:hAnsi="Consolas"/>
      <w:sz w:val="21"/>
      <w:szCs w:val="21"/>
      <w:lang w:val="x-none" w:eastAsia="zh-CN"/>
    </w:rPr>
  </w:style>
  <w:style w:type="paragraph" w:customStyle="1" w:styleId="Legenda1">
    <w:name w:val="Legenda1"/>
    <w:basedOn w:val="Normalny"/>
    <w:next w:val="Normalny"/>
    <w:rsid w:val="00000066"/>
    <w:pPr>
      <w:suppressAutoHyphens/>
      <w:spacing w:after="0" w:line="240" w:lineRule="auto"/>
      <w:jc w:val="both"/>
    </w:pPr>
    <w:rPr>
      <w:rFonts w:ascii="Arial" w:eastAsia="Times New Roman" w:hAnsi="Arial" w:cs="Arial"/>
      <w:b/>
      <w:bCs/>
      <w:sz w:val="20"/>
      <w:szCs w:val="20"/>
      <w:lang w:eastAsia="zh-CN"/>
    </w:rPr>
  </w:style>
  <w:style w:type="paragraph" w:styleId="Nagwekwykazurde">
    <w:name w:val="toa heading"/>
    <w:basedOn w:val="Nagwek1"/>
    <w:next w:val="Normalny"/>
    <w:rsid w:val="00000066"/>
    <w:pPr>
      <w:suppressAutoHyphens/>
    </w:pPr>
    <w:rPr>
      <w:lang w:eastAsia="zh-CN"/>
    </w:rPr>
  </w:style>
  <w:style w:type="paragraph" w:customStyle="1" w:styleId="Tekstblokowy1">
    <w:name w:val="Tekst blokowy1"/>
    <w:basedOn w:val="Normalny"/>
    <w:rsid w:val="00000066"/>
    <w:pPr>
      <w:suppressAutoHyphens/>
      <w:spacing w:after="0" w:line="240" w:lineRule="auto"/>
      <w:ind w:left="1260" w:right="23" w:hanging="540"/>
      <w:jc w:val="both"/>
    </w:pPr>
    <w:rPr>
      <w:rFonts w:ascii="Tahoma" w:eastAsia="Times New Roman" w:hAnsi="Tahoma"/>
      <w:szCs w:val="24"/>
      <w:lang w:eastAsia="zh-CN"/>
    </w:rPr>
  </w:style>
  <w:style w:type="paragraph" w:customStyle="1" w:styleId="Tekstpodstawowywcity21">
    <w:name w:val="Tekst podstawowy wcięty 21"/>
    <w:basedOn w:val="Normalny"/>
    <w:rsid w:val="00000066"/>
    <w:pPr>
      <w:suppressAutoHyphens/>
      <w:spacing w:after="0" w:line="360" w:lineRule="auto"/>
      <w:ind w:left="340" w:hanging="340"/>
      <w:jc w:val="both"/>
    </w:pPr>
    <w:rPr>
      <w:rFonts w:ascii="Arial" w:eastAsia="Times New Roman" w:hAnsi="Arial"/>
      <w:sz w:val="24"/>
      <w:szCs w:val="24"/>
      <w:lang w:val="x-none" w:eastAsia="zh-CN"/>
    </w:rPr>
  </w:style>
  <w:style w:type="paragraph" w:customStyle="1" w:styleId="Tekstpodstawowywcity31">
    <w:name w:val="Tekst podstawowy wcięty 31"/>
    <w:basedOn w:val="Normalny"/>
    <w:rsid w:val="00000066"/>
    <w:pPr>
      <w:suppressAutoHyphens/>
      <w:spacing w:after="0" w:line="240" w:lineRule="auto"/>
      <w:ind w:left="1080" w:hanging="360"/>
      <w:jc w:val="both"/>
    </w:pPr>
    <w:rPr>
      <w:rFonts w:ascii="Tahoma" w:eastAsia="Times New Roman" w:hAnsi="Tahoma"/>
      <w:szCs w:val="24"/>
      <w:lang w:val="x-none" w:eastAsia="zh-CN"/>
    </w:rPr>
  </w:style>
  <w:style w:type="paragraph" w:customStyle="1" w:styleId="Data1">
    <w:name w:val="Data1"/>
    <w:basedOn w:val="Normalny"/>
    <w:next w:val="Normalny"/>
    <w:rsid w:val="00000066"/>
    <w:pPr>
      <w:suppressAutoHyphens/>
      <w:spacing w:after="0" w:line="240" w:lineRule="auto"/>
    </w:pPr>
    <w:rPr>
      <w:rFonts w:ascii="Times New Roman" w:eastAsia="Times New Roman" w:hAnsi="Times New Roman"/>
      <w:sz w:val="24"/>
      <w:szCs w:val="24"/>
      <w:lang w:val="x-none" w:eastAsia="zh-CN"/>
    </w:rPr>
  </w:style>
  <w:style w:type="paragraph" w:customStyle="1" w:styleId="Lista-kontynuacja1">
    <w:name w:val="Lista - kontynuacja1"/>
    <w:basedOn w:val="Normalny"/>
    <w:rsid w:val="00000066"/>
    <w:pPr>
      <w:suppressAutoHyphens/>
      <w:spacing w:after="120" w:line="240" w:lineRule="auto"/>
      <w:ind w:left="283"/>
    </w:pPr>
    <w:rPr>
      <w:rFonts w:ascii="Times New Roman" w:eastAsia="Times New Roman" w:hAnsi="Times New Roman"/>
      <w:sz w:val="24"/>
      <w:szCs w:val="24"/>
      <w:lang w:eastAsia="zh-CN"/>
    </w:rPr>
  </w:style>
  <w:style w:type="paragraph" w:customStyle="1" w:styleId="Lista-kontynuacja21">
    <w:name w:val="Lista - kontynuacja 21"/>
    <w:basedOn w:val="Normalny"/>
    <w:rsid w:val="00000066"/>
    <w:pPr>
      <w:suppressAutoHyphens/>
      <w:spacing w:after="120" w:line="240" w:lineRule="auto"/>
      <w:ind w:left="566"/>
    </w:pPr>
    <w:rPr>
      <w:rFonts w:ascii="Times New Roman" w:eastAsia="Times New Roman" w:hAnsi="Times New Roman"/>
      <w:sz w:val="24"/>
      <w:szCs w:val="24"/>
      <w:lang w:eastAsia="zh-CN"/>
    </w:rPr>
  </w:style>
  <w:style w:type="paragraph" w:customStyle="1" w:styleId="Lista-kontynuacja31">
    <w:name w:val="Lista - kontynuacja 31"/>
    <w:basedOn w:val="Normalny"/>
    <w:rsid w:val="00000066"/>
    <w:pPr>
      <w:suppressAutoHyphens/>
      <w:spacing w:after="120" w:line="240" w:lineRule="auto"/>
      <w:ind w:left="849"/>
    </w:pPr>
    <w:rPr>
      <w:rFonts w:ascii="Times New Roman" w:eastAsia="Times New Roman" w:hAnsi="Times New Roman"/>
      <w:sz w:val="24"/>
      <w:szCs w:val="24"/>
      <w:lang w:eastAsia="zh-CN"/>
    </w:rPr>
  </w:style>
  <w:style w:type="paragraph" w:customStyle="1" w:styleId="Lista-kontynuacja41">
    <w:name w:val="Lista - kontynuacja 41"/>
    <w:basedOn w:val="Normalny"/>
    <w:rsid w:val="00000066"/>
    <w:pPr>
      <w:suppressAutoHyphens/>
      <w:spacing w:after="120" w:line="240" w:lineRule="auto"/>
      <w:ind w:left="1132"/>
    </w:pPr>
    <w:rPr>
      <w:rFonts w:ascii="Times New Roman" w:eastAsia="Times New Roman" w:hAnsi="Times New Roman"/>
      <w:sz w:val="24"/>
      <w:szCs w:val="24"/>
      <w:lang w:eastAsia="zh-CN"/>
    </w:rPr>
  </w:style>
  <w:style w:type="paragraph" w:customStyle="1" w:styleId="Lista-kontynuacja51">
    <w:name w:val="Lista - kontynuacja 51"/>
    <w:basedOn w:val="Normalny"/>
    <w:rsid w:val="00000066"/>
    <w:pPr>
      <w:suppressAutoHyphens/>
      <w:spacing w:after="120" w:line="240" w:lineRule="auto"/>
      <w:ind w:left="1415"/>
    </w:pPr>
    <w:rPr>
      <w:rFonts w:ascii="Times New Roman" w:eastAsia="Times New Roman" w:hAnsi="Times New Roman"/>
      <w:sz w:val="24"/>
      <w:szCs w:val="24"/>
      <w:lang w:eastAsia="zh-CN"/>
    </w:rPr>
  </w:style>
  <w:style w:type="paragraph" w:customStyle="1" w:styleId="Listanumerowana1">
    <w:name w:val="Lista numerowana1"/>
    <w:basedOn w:val="Normalny"/>
    <w:rsid w:val="00000066"/>
    <w:pPr>
      <w:numPr>
        <w:numId w:val="10"/>
      </w:numPr>
      <w:suppressAutoHyphens/>
      <w:spacing w:after="0" w:line="240" w:lineRule="auto"/>
    </w:pPr>
    <w:rPr>
      <w:rFonts w:ascii="Times New Roman" w:eastAsia="Times New Roman" w:hAnsi="Times New Roman"/>
      <w:sz w:val="24"/>
      <w:szCs w:val="24"/>
      <w:lang w:eastAsia="zh-CN"/>
    </w:rPr>
  </w:style>
  <w:style w:type="paragraph" w:customStyle="1" w:styleId="Listanumerowana21">
    <w:name w:val="Lista numerowana 21"/>
    <w:basedOn w:val="Normalny"/>
    <w:rsid w:val="00000066"/>
    <w:pPr>
      <w:numPr>
        <w:numId w:val="5"/>
      </w:numPr>
      <w:suppressAutoHyphens/>
      <w:spacing w:after="0" w:line="240" w:lineRule="auto"/>
    </w:pPr>
    <w:rPr>
      <w:rFonts w:ascii="Times New Roman" w:eastAsia="Times New Roman" w:hAnsi="Times New Roman"/>
      <w:sz w:val="24"/>
      <w:szCs w:val="24"/>
      <w:lang w:eastAsia="zh-CN"/>
    </w:rPr>
  </w:style>
  <w:style w:type="paragraph" w:customStyle="1" w:styleId="Listanumerowana31">
    <w:name w:val="Lista numerowana 31"/>
    <w:basedOn w:val="Normalny"/>
    <w:rsid w:val="00000066"/>
    <w:pPr>
      <w:numPr>
        <w:numId w:val="4"/>
      </w:numPr>
      <w:suppressAutoHyphens/>
      <w:spacing w:after="0" w:line="240" w:lineRule="auto"/>
    </w:pPr>
    <w:rPr>
      <w:rFonts w:ascii="Times New Roman" w:eastAsia="Times New Roman" w:hAnsi="Times New Roman"/>
      <w:sz w:val="24"/>
      <w:szCs w:val="24"/>
      <w:lang w:eastAsia="zh-CN"/>
    </w:rPr>
  </w:style>
  <w:style w:type="paragraph" w:customStyle="1" w:styleId="Listanumerowana41">
    <w:name w:val="Lista numerowana 41"/>
    <w:basedOn w:val="Normalny"/>
    <w:rsid w:val="00000066"/>
    <w:pPr>
      <w:numPr>
        <w:numId w:val="3"/>
      </w:numPr>
      <w:suppressAutoHyphens/>
      <w:spacing w:after="0" w:line="240" w:lineRule="auto"/>
    </w:pPr>
    <w:rPr>
      <w:rFonts w:ascii="Times New Roman" w:eastAsia="Times New Roman" w:hAnsi="Times New Roman"/>
      <w:sz w:val="24"/>
      <w:szCs w:val="24"/>
      <w:lang w:eastAsia="zh-CN"/>
    </w:rPr>
  </w:style>
  <w:style w:type="paragraph" w:customStyle="1" w:styleId="Listanumerowana51">
    <w:name w:val="Lista numerowana 51"/>
    <w:basedOn w:val="Normalny"/>
    <w:rsid w:val="00000066"/>
    <w:pPr>
      <w:suppressAutoHyphens/>
      <w:spacing w:after="0" w:line="240" w:lineRule="auto"/>
      <w:ind w:left="1146" w:hanging="360"/>
    </w:pPr>
    <w:rPr>
      <w:rFonts w:ascii="Times New Roman" w:eastAsia="Times New Roman" w:hAnsi="Times New Roman"/>
      <w:sz w:val="24"/>
      <w:szCs w:val="24"/>
      <w:lang w:eastAsia="zh-CN"/>
    </w:rPr>
  </w:style>
  <w:style w:type="paragraph" w:customStyle="1" w:styleId="Listapunktowana21">
    <w:name w:val="Lista punktowana 21"/>
    <w:basedOn w:val="Normalny"/>
    <w:rsid w:val="00000066"/>
    <w:pPr>
      <w:numPr>
        <w:numId w:val="9"/>
      </w:numPr>
      <w:suppressAutoHyphens/>
      <w:spacing w:after="0" w:line="240" w:lineRule="auto"/>
    </w:pPr>
    <w:rPr>
      <w:rFonts w:ascii="Times New Roman" w:eastAsia="Times New Roman" w:hAnsi="Times New Roman"/>
      <w:sz w:val="24"/>
      <w:szCs w:val="24"/>
      <w:lang w:eastAsia="zh-CN"/>
    </w:rPr>
  </w:style>
  <w:style w:type="paragraph" w:customStyle="1" w:styleId="Listapunktowana31">
    <w:name w:val="Lista punktowana 31"/>
    <w:basedOn w:val="Normalny"/>
    <w:rsid w:val="00000066"/>
    <w:pPr>
      <w:numPr>
        <w:numId w:val="8"/>
      </w:numPr>
      <w:suppressAutoHyphens/>
      <w:spacing w:after="0" w:line="240" w:lineRule="auto"/>
    </w:pPr>
    <w:rPr>
      <w:rFonts w:ascii="Times New Roman" w:eastAsia="Times New Roman" w:hAnsi="Times New Roman"/>
      <w:sz w:val="24"/>
      <w:szCs w:val="24"/>
      <w:lang w:eastAsia="zh-CN"/>
    </w:rPr>
  </w:style>
  <w:style w:type="paragraph" w:customStyle="1" w:styleId="Listapunktowana41">
    <w:name w:val="Lista punktowana 41"/>
    <w:basedOn w:val="Normalny"/>
    <w:rsid w:val="00000066"/>
    <w:pPr>
      <w:numPr>
        <w:numId w:val="7"/>
      </w:numPr>
      <w:suppressAutoHyphens/>
      <w:spacing w:after="0" w:line="240" w:lineRule="auto"/>
    </w:pPr>
    <w:rPr>
      <w:rFonts w:ascii="Times New Roman" w:eastAsia="Times New Roman" w:hAnsi="Times New Roman"/>
      <w:sz w:val="24"/>
      <w:szCs w:val="24"/>
      <w:lang w:eastAsia="zh-CN"/>
    </w:rPr>
  </w:style>
  <w:style w:type="paragraph" w:customStyle="1" w:styleId="Listapunktowana51">
    <w:name w:val="Lista punktowana 51"/>
    <w:basedOn w:val="Normalny"/>
    <w:rsid w:val="00000066"/>
    <w:pPr>
      <w:numPr>
        <w:numId w:val="6"/>
      </w:numPr>
      <w:suppressAutoHyphens/>
      <w:spacing w:after="0" w:line="240" w:lineRule="auto"/>
    </w:pPr>
    <w:rPr>
      <w:rFonts w:ascii="Times New Roman" w:eastAsia="Times New Roman" w:hAnsi="Times New Roman"/>
      <w:sz w:val="24"/>
      <w:szCs w:val="24"/>
      <w:lang w:eastAsia="zh-CN"/>
    </w:rPr>
  </w:style>
  <w:style w:type="paragraph" w:customStyle="1" w:styleId="Listapunktowana1">
    <w:name w:val="Lista punktowana1"/>
    <w:basedOn w:val="Normalny"/>
    <w:rsid w:val="00000066"/>
    <w:pPr>
      <w:numPr>
        <w:numId w:val="11"/>
      </w:numPr>
      <w:suppressAutoHyphens/>
      <w:spacing w:after="0" w:line="240" w:lineRule="auto"/>
    </w:pPr>
    <w:rPr>
      <w:rFonts w:ascii="Times New Roman" w:eastAsia="Times New Roman" w:hAnsi="Times New Roman"/>
      <w:sz w:val="24"/>
      <w:szCs w:val="24"/>
      <w:lang w:eastAsia="zh-CN"/>
    </w:rPr>
  </w:style>
  <w:style w:type="paragraph" w:customStyle="1" w:styleId="Nagweknotatki1">
    <w:name w:val="Nagłówek notatki1"/>
    <w:basedOn w:val="Normalny"/>
    <w:next w:val="Normalny"/>
    <w:rsid w:val="00000066"/>
    <w:pPr>
      <w:suppressAutoHyphens/>
      <w:spacing w:after="0" w:line="240" w:lineRule="auto"/>
    </w:pPr>
    <w:rPr>
      <w:rFonts w:ascii="Times New Roman" w:eastAsia="Times New Roman" w:hAnsi="Times New Roman"/>
      <w:sz w:val="24"/>
      <w:szCs w:val="24"/>
      <w:lang w:val="x-none" w:eastAsia="zh-CN"/>
    </w:rPr>
  </w:style>
  <w:style w:type="paragraph" w:customStyle="1" w:styleId="Nagwekwiadomoci1">
    <w:name w:val="Nagłówek wiadomości1"/>
    <w:basedOn w:val="Normalny"/>
    <w:rsid w:val="00000066"/>
    <w:pPr>
      <w:pBdr>
        <w:top w:val="single" w:sz="6" w:space="1" w:color="000000"/>
        <w:left w:val="single" w:sz="6" w:space="1" w:color="000000"/>
        <w:bottom w:val="single" w:sz="6" w:space="1" w:color="000000"/>
        <w:right w:val="single" w:sz="6" w:space="1" w:color="000000"/>
      </w:pBdr>
      <w:shd w:val="clear" w:color="auto" w:fill="CCCCCC"/>
      <w:suppressAutoHyphens/>
      <w:spacing w:after="0" w:line="240" w:lineRule="auto"/>
      <w:ind w:left="1134" w:hanging="1134"/>
    </w:pPr>
    <w:rPr>
      <w:rFonts w:ascii="Arial" w:eastAsia="Times New Roman" w:hAnsi="Arial"/>
      <w:sz w:val="24"/>
      <w:szCs w:val="24"/>
      <w:lang w:val="x-none" w:eastAsia="zh-CN"/>
    </w:rPr>
  </w:style>
  <w:style w:type="paragraph" w:customStyle="1" w:styleId="Mapadokumentu1">
    <w:name w:val="Mapa dokumentu1"/>
    <w:basedOn w:val="Normalny"/>
    <w:rsid w:val="00000066"/>
    <w:pPr>
      <w:shd w:val="clear" w:color="auto" w:fill="000080"/>
      <w:suppressAutoHyphens/>
      <w:spacing w:after="0" w:line="240" w:lineRule="auto"/>
    </w:pPr>
    <w:rPr>
      <w:rFonts w:ascii="Tahoma" w:eastAsia="Times New Roman" w:hAnsi="Tahoma"/>
      <w:sz w:val="24"/>
      <w:szCs w:val="24"/>
      <w:lang w:val="x-none" w:eastAsia="zh-CN"/>
    </w:rPr>
  </w:style>
  <w:style w:type="paragraph" w:customStyle="1" w:styleId="Tekstmakra1">
    <w:name w:val="Tekst makra1"/>
    <w:rsid w:val="00000066"/>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Times New Roman" w:hAnsi="Courier New" w:cs="Courier New"/>
      <w:lang w:eastAsia="zh-CN"/>
    </w:rPr>
  </w:style>
  <w:style w:type="paragraph" w:customStyle="1" w:styleId="Tekstpodstawowyzwciciem1">
    <w:name w:val="Tekst podstawowy z wcięciem1"/>
    <w:basedOn w:val="Tekstpodstawowy"/>
    <w:rsid w:val="00000066"/>
    <w:pPr>
      <w:tabs>
        <w:tab w:val="clear" w:pos="0"/>
      </w:tabs>
      <w:suppressAutoHyphens/>
      <w:spacing w:after="120"/>
      <w:ind w:firstLine="210"/>
    </w:pPr>
    <w:rPr>
      <w:b w:val="0"/>
      <w:bCs w:val="0"/>
      <w:sz w:val="24"/>
      <w:szCs w:val="24"/>
      <w:lang w:val="x-none" w:eastAsia="zh-CN"/>
    </w:rPr>
  </w:style>
  <w:style w:type="paragraph" w:customStyle="1" w:styleId="Tekstpodstawowyzwciciem21">
    <w:name w:val="Tekst podstawowy z wcięciem 21"/>
    <w:basedOn w:val="Tekstpodstawowywcity"/>
    <w:rsid w:val="00000066"/>
    <w:pPr>
      <w:tabs>
        <w:tab w:val="clear" w:pos="1134"/>
        <w:tab w:val="clear" w:pos="1701"/>
        <w:tab w:val="clear" w:pos="1985"/>
      </w:tabs>
      <w:suppressAutoHyphens/>
      <w:spacing w:after="120"/>
      <w:ind w:left="283" w:firstLine="210"/>
    </w:pPr>
    <w:rPr>
      <w:b w:val="0"/>
      <w:bCs w:val="0"/>
      <w:sz w:val="24"/>
      <w:szCs w:val="24"/>
      <w:lang w:val="x-none" w:eastAsia="zh-CN"/>
    </w:rPr>
  </w:style>
  <w:style w:type="paragraph" w:customStyle="1" w:styleId="Zwrotgrzecznociowy1">
    <w:name w:val="Zwrot grzecznościowy1"/>
    <w:basedOn w:val="Normalny"/>
    <w:next w:val="Normalny"/>
    <w:rsid w:val="00000066"/>
    <w:pPr>
      <w:suppressAutoHyphens/>
      <w:spacing w:after="0" w:line="240" w:lineRule="auto"/>
    </w:pPr>
    <w:rPr>
      <w:rFonts w:ascii="Times New Roman" w:eastAsia="Times New Roman" w:hAnsi="Times New Roman"/>
      <w:sz w:val="24"/>
      <w:szCs w:val="24"/>
      <w:lang w:val="x-none" w:eastAsia="zh-CN"/>
    </w:rPr>
  </w:style>
  <w:style w:type="paragraph" w:customStyle="1" w:styleId="Zwrotpoegnalny1">
    <w:name w:val="Zwrot pożegnalny1"/>
    <w:basedOn w:val="Normalny"/>
    <w:rsid w:val="00000066"/>
    <w:pPr>
      <w:suppressAutoHyphens/>
      <w:spacing w:after="0" w:line="240" w:lineRule="auto"/>
      <w:ind w:left="4252"/>
    </w:pPr>
    <w:rPr>
      <w:rFonts w:ascii="Times New Roman" w:eastAsia="Times New Roman" w:hAnsi="Times New Roman"/>
      <w:sz w:val="24"/>
      <w:szCs w:val="24"/>
      <w:lang w:val="x-none" w:eastAsia="zh-CN"/>
    </w:rPr>
  </w:style>
  <w:style w:type="paragraph" w:customStyle="1" w:styleId="Nagwektabeli">
    <w:name w:val="Nagłówek tabeli"/>
    <w:basedOn w:val="Zawartotabeli"/>
    <w:rsid w:val="00000066"/>
    <w:pPr>
      <w:suppressLineNumbers/>
      <w:suppressAutoHyphens/>
      <w:autoSpaceDE/>
      <w:autoSpaceDN/>
      <w:adjustRightInd/>
      <w:jc w:val="center"/>
    </w:pPr>
    <w:rPr>
      <w:rFonts w:ascii="Times New Roman" w:hAnsi="Times New Roman" w:cs="Times New Roman"/>
      <w:b/>
      <w:bCs/>
      <w:sz w:val="22"/>
      <w:szCs w:val="20"/>
      <w:lang w:val="x-none" w:eastAsia="zh-CN"/>
    </w:rPr>
  </w:style>
  <w:style w:type="paragraph" w:customStyle="1" w:styleId="Tabelapozycja">
    <w:name w:val="Tabela pozycja"/>
    <w:basedOn w:val="Normalny"/>
    <w:rsid w:val="00156367"/>
    <w:pPr>
      <w:suppressAutoHyphens/>
      <w:spacing w:after="200" w:line="252" w:lineRule="auto"/>
    </w:pPr>
    <w:rPr>
      <w:rFonts w:ascii="Arial" w:eastAsia="Times New Roman" w:hAnsi="Arial" w:cs="Arial"/>
      <w:lang w:eastAsia="ar-SA"/>
    </w:rPr>
  </w:style>
  <w:style w:type="paragraph" w:customStyle="1" w:styleId="TableContents">
    <w:name w:val="Table Contents"/>
    <w:basedOn w:val="Normalny"/>
    <w:rsid w:val="00721545"/>
    <w:pPr>
      <w:widowControl w:val="0"/>
      <w:suppressLineNumbers/>
      <w:suppressAutoHyphens/>
      <w:spacing w:after="0" w:line="240" w:lineRule="auto"/>
    </w:pPr>
    <w:rPr>
      <w:rFonts w:ascii="Liberation Serif" w:eastAsia="DejaVu LGC Sans" w:hAnsi="Liberation Serif" w:cs="DejaVu LGC Sans"/>
      <w:kern w:val="1"/>
      <w:sz w:val="24"/>
      <w:szCs w:val="24"/>
      <w:lang w:val="en-US" w:eastAsia="hi-IN" w:bidi="hi-IN"/>
    </w:rPr>
  </w:style>
  <w:style w:type="character" w:customStyle="1" w:styleId="BodytextArial">
    <w:name w:val="Body text + Arial"/>
    <w:aliases w:val="9,5 pt,Bold"/>
    <w:rsid w:val="00721545"/>
    <w:rPr>
      <w:rFonts w:ascii="Arial" w:eastAsia="Times New Roman" w:hAnsi="Arial" w:cs="Arial"/>
      <w:b/>
      <w:bCs/>
      <w:color w:val="000000"/>
      <w:spacing w:val="0"/>
      <w:w w:val="100"/>
      <w:position w:val="0"/>
      <w:sz w:val="19"/>
      <w:szCs w:val="19"/>
      <w:shd w:val="clear" w:color="auto" w:fill="FFFFFF"/>
      <w:lang w:val="pl-PL" w:eastAsia="x-none"/>
    </w:rPr>
  </w:style>
  <w:style w:type="paragraph" w:customStyle="1" w:styleId="Tekstpodstawowy1">
    <w:name w:val="Tekst podstawowy1"/>
    <w:basedOn w:val="Normalny"/>
    <w:rsid w:val="00721545"/>
    <w:pPr>
      <w:widowControl w:val="0"/>
      <w:shd w:val="clear" w:color="auto" w:fill="FFFFFF"/>
      <w:spacing w:after="0" w:line="240" w:lineRule="auto"/>
    </w:pPr>
    <w:rPr>
      <w:rFonts w:ascii="Times New Roman" w:eastAsia="Times New Roman" w:hAnsi="Times New Roman"/>
      <w:sz w:val="20"/>
      <w:szCs w:val="20"/>
      <w:lang w:eastAsia="pl-PL"/>
    </w:rPr>
  </w:style>
  <w:style w:type="character" w:customStyle="1" w:styleId="BodytextArial9">
    <w:name w:val="Body text + Arial9"/>
    <w:aliases w:val="11 pt1"/>
    <w:rsid w:val="00721545"/>
    <w:rPr>
      <w:rFonts w:ascii="Arial" w:eastAsia="Times New Roman" w:hAnsi="Arial" w:cs="Arial"/>
      <w:color w:val="000000"/>
      <w:spacing w:val="0"/>
      <w:w w:val="100"/>
      <w:position w:val="0"/>
      <w:sz w:val="22"/>
      <w:szCs w:val="22"/>
      <w:u w:val="none"/>
      <w:shd w:val="clear" w:color="auto" w:fill="FFFFFF"/>
      <w:lang w:val="pl-PL" w:eastAsia="x-none"/>
    </w:rPr>
  </w:style>
  <w:style w:type="character" w:customStyle="1" w:styleId="BodytextArial12">
    <w:name w:val="Body text + Arial12"/>
    <w:aliases w:val="9 pt"/>
    <w:rsid w:val="00721545"/>
    <w:rPr>
      <w:rFonts w:ascii="Arial" w:eastAsia="Times New Roman" w:hAnsi="Arial" w:cs="Arial"/>
      <w:color w:val="000000"/>
      <w:spacing w:val="0"/>
      <w:w w:val="100"/>
      <w:position w:val="0"/>
      <w:sz w:val="18"/>
      <w:szCs w:val="18"/>
      <w:shd w:val="clear" w:color="auto" w:fill="FFFFFF"/>
      <w:lang w:val="pl-PL" w:eastAsia="x-none"/>
    </w:rPr>
  </w:style>
  <w:style w:type="character" w:styleId="Nierozpoznanawzmianka">
    <w:name w:val="Unresolved Mention"/>
    <w:basedOn w:val="Domylnaczcionkaakapitu"/>
    <w:uiPriority w:val="99"/>
    <w:semiHidden/>
    <w:unhideWhenUsed/>
    <w:rsid w:val="00E57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97545">
      <w:bodyDiv w:val="1"/>
      <w:marLeft w:val="0"/>
      <w:marRight w:val="0"/>
      <w:marTop w:val="0"/>
      <w:marBottom w:val="0"/>
      <w:divBdr>
        <w:top w:val="none" w:sz="0" w:space="0" w:color="auto"/>
        <w:left w:val="none" w:sz="0" w:space="0" w:color="auto"/>
        <w:bottom w:val="none" w:sz="0" w:space="0" w:color="auto"/>
        <w:right w:val="none" w:sz="0" w:space="0" w:color="auto"/>
      </w:divBdr>
      <w:divsChild>
        <w:div w:id="358556232">
          <w:marLeft w:val="0"/>
          <w:marRight w:val="0"/>
          <w:marTop w:val="0"/>
          <w:marBottom w:val="0"/>
          <w:divBdr>
            <w:top w:val="none" w:sz="0" w:space="0" w:color="auto"/>
            <w:left w:val="none" w:sz="0" w:space="0" w:color="auto"/>
            <w:bottom w:val="none" w:sz="0" w:space="0" w:color="auto"/>
            <w:right w:val="none" w:sz="0" w:space="0" w:color="auto"/>
          </w:divBdr>
        </w:div>
      </w:divsChild>
    </w:div>
    <w:div w:id="1431896281">
      <w:bodyDiv w:val="1"/>
      <w:marLeft w:val="0"/>
      <w:marRight w:val="0"/>
      <w:marTop w:val="0"/>
      <w:marBottom w:val="0"/>
      <w:divBdr>
        <w:top w:val="none" w:sz="0" w:space="0" w:color="auto"/>
        <w:left w:val="none" w:sz="0" w:space="0" w:color="auto"/>
        <w:bottom w:val="none" w:sz="0" w:space="0" w:color="auto"/>
        <w:right w:val="none" w:sz="0" w:space="0" w:color="auto"/>
      </w:divBdr>
      <w:divsChild>
        <w:div w:id="1109933711">
          <w:marLeft w:val="0"/>
          <w:marRight w:val="0"/>
          <w:marTop w:val="0"/>
          <w:marBottom w:val="0"/>
          <w:divBdr>
            <w:top w:val="none" w:sz="0" w:space="0" w:color="auto"/>
            <w:left w:val="none" w:sz="0" w:space="0" w:color="auto"/>
            <w:bottom w:val="none" w:sz="0" w:space="0" w:color="auto"/>
            <w:right w:val="none" w:sz="0" w:space="0" w:color="auto"/>
          </w:divBdr>
        </w:div>
        <w:div w:id="302270014">
          <w:marLeft w:val="0"/>
          <w:marRight w:val="0"/>
          <w:marTop w:val="0"/>
          <w:marBottom w:val="0"/>
          <w:divBdr>
            <w:top w:val="none" w:sz="0" w:space="0" w:color="auto"/>
            <w:left w:val="none" w:sz="0" w:space="0" w:color="auto"/>
            <w:bottom w:val="none" w:sz="0" w:space="0" w:color="auto"/>
            <w:right w:val="none" w:sz="0" w:space="0" w:color="auto"/>
          </w:divBdr>
        </w:div>
      </w:divsChild>
    </w:div>
    <w:div w:id="1607617282">
      <w:bodyDiv w:val="1"/>
      <w:marLeft w:val="0"/>
      <w:marRight w:val="0"/>
      <w:marTop w:val="0"/>
      <w:marBottom w:val="0"/>
      <w:divBdr>
        <w:top w:val="none" w:sz="0" w:space="0" w:color="auto"/>
        <w:left w:val="none" w:sz="0" w:space="0" w:color="auto"/>
        <w:bottom w:val="none" w:sz="0" w:space="0" w:color="auto"/>
        <w:right w:val="none" w:sz="0" w:space="0" w:color="auto"/>
      </w:divBdr>
      <w:divsChild>
        <w:div w:id="299041208">
          <w:marLeft w:val="0"/>
          <w:marRight w:val="0"/>
          <w:marTop w:val="0"/>
          <w:marBottom w:val="0"/>
          <w:divBdr>
            <w:top w:val="none" w:sz="0" w:space="0" w:color="auto"/>
            <w:left w:val="none" w:sz="0" w:space="0" w:color="auto"/>
            <w:bottom w:val="none" w:sz="0" w:space="0" w:color="auto"/>
            <w:right w:val="none" w:sz="0" w:space="0" w:color="auto"/>
          </w:divBdr>
        </w:div>
        <w:div w:id="30497230">
          <w:marLeft w:val="0"/>
          <w:marRight w:val="0"/>
          <w:marTop w:val="0"/>
          <w:marBottom w:val="0"/>
          <w:divBdr>
            <w:top w:val="none" w:sz="0" w:space="0" w:color="auto"/>
            <w:left w:val="none" w:sz="0" w:space="0" w:color="auto"/>
            <w:bottom w:val="none" w:sz="0" w:space="0" w:color="auto"/>
            <w:right w:val="none" w:sz="0" w:space="0" w:color="auto"/>
          </w:divBdr>
        </w:div>
        <w:div w:id="1718504635">
          <w:marLeft w:val="0"/>
          <w:marRight w:val="0"/>
          <w:marTop w:val="0"/>
          <w:marBottom w:val="0"/>
          <w:divBdr>
            <w:top w:val="none" w:sz="0" w:space="0" w:color="auto"/>
            <w:left w:val="none" w:sz="0" w:space="0" w:color="auto"/>
            <w:bottom w:val="none" w:sz="0" w:space="0" w:color="auto"/>
            <w:right w:val="none" w:sz="0" w:space="0" w:color="auto"/>
          </w:divBdr>
        </w:div>
        <w:div w:id="989283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ydgoszcz.sr.gov.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bydgoszcz.sr.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p.bydgoszcz.sr.gov.pl" TargetMode="External"/><Relationship Id="rId4" Type="http://schemas.openxmlformats.org/officeDocument/2006/relationships/webSettings" Target="webSettings.xml"/><Relationship Id="rId9" Type="http://schemas.openxmlformats.org/officeDocument/2006/relationships/hyperlink" Target="mailto:miroslaw.chyla@bydgoszcz.s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10</Pages>
  <Words>3582</Words>
  <Characters>21492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pecyfikacja Istotnych Warunków Zamówienia znak sprawy SZP-273-8/2016</vt:lpstr>
    </vt:vector>
  </TitlesOfParts>
  <Company/>
  <LinksUpToDate>false</LinksUpToDate>
  <CharactersWithSpaces>25024</CharactersWithSpaces>
  <SharedDoc>false</SharedDoc>
  <HLinks>
    <vt:vector size="96" baseType="variant">
      <vt:variant>
        <vt:i4>4259862</vt:i4>
      </vt:variant>
      <vt:variant>
        <vt:i4>45</vt:i4>
      </vt:variant>
      <vt:variant>
        <vt:i4>0</vt:i4>
      </vt:variant>
      <vt:variant>
        <vt:i4>5</vt:i4>
      </vt:variant>
      <vt:variant>
        <vt:lpwstr>http://www.zeto.swidnica.pl/index.php?id=49,0,0,1,0,0</vt:lpwstr>
      </vt:variant>
      <vt:variant>
        <vt:lpwstr/>
      </vt:variant>
      <vt:variant>
        <vt:i4>2293825</vt:i4>
      </vt:variant>
      <vt:variant>
        <vt:i4>42</vt:i4>
      </vt:variant>
      <vt:variant>
        <vt:i4>0</vt:i4>
      </vt:variant>
      <vt:variant>
        <vt:i4>5</vt:i4>
      </vt:variant>
      <vt:variant>
        <vt:lpwstr>http://currenda.pl/?page_id=35</vt:lpwstr>
      </vt:variant>
      <vt:variant>
        <vt:lpwstr/>
      </vt:variant>
      <vt:variant>
        <vt:i4>7602242</vt:i4>
      </vt:variant>
      <vt:variant>
        <vt:i4>39</vt:i4>
      </vt:variant>
      <vt:variant>
        <vt:i4>0</vt:i4>
      </vt:variant>
      <vt:variant>
        <vt:i4>5</vt:i4>
      </vt:variant>
      <vt:variant>
        <vt:lpwstr>http://praetor.net.pl/index.php?option=com_content&amp;view=section&amp;layout=blog&amp;id=5&amp;Itemid=54</vt:lpwstr>
      </vt:variant>
      <vt:variant>
        <vt:lpwstr/>
      </vt:variant>
      <vt:variant>
        <vt:i4>917595</vt:i4>
      </vt:variant>
      <vt:variant>
        <vt:i4>36</vt:i4>
      </vt:variant>
      <vt:variant>
        <vt:i4>0</vt:i4>
      </vt:variant>
      <vt:variant>
        <vt:i4>5</vt:i4>
      </vt:variant>
      <vt:variant>
        <vt:lpwstr>http://www.macrologic.pl/</vt:lpwstr>
      </vt:variant>
      <vt:variant>
        <vt:lpwstr/>
      </vt:variant>
      <vt:variant>
        <vt:i4>7536747</vt:i4>
      </vt:variant>
      <vt:variant>
        <vt:i4>33</vt:i4>
      </vt:variant>
      <vt:variant>
        <vt:i4>0</vt:i4>
      </vt:variant>
      <vt:variant>
        <vt:i4>5</vt:i4>
      </vt:variant>
      <vt:variant>
        <vt:lpwstr>http://www.albit.kielce.pl/</vt:lpwstr>
      </vt:variant>
      <vt:variant>
        <vt:lpwstr/>
      </vt:variant>
      <vt:variant>
        <vt:i4>2556013</vt:i4>
      </vt:variant>
      <vt:variant>
        <vt:i4>30</vt:i4>
      </vt:variant>
      <vt:variant>
        <vt:i4>0</vt:i4>
      </vt:variant>
      <vt:variant>
        <vt:i4>5</vt:i4>
      </vt:variant>
      <vt:variant>
        <vt:lpwstr>http://www.orcom.pl/sadownictwo.php</vt:lpwstr>
      </vt:variant>
      <vt:variant>
        <vt:lpwstr/>
      </vt:variant>
      <vt:variant>
        <vt:i4>1835100</vt:i4>
      </vt:variant>
      <vt:variant>
        <vt:i4>27</vt:i4>
      </vt:variant>
      <vt:variant>
        <vt:i4>0</vt:i4>
      </vt:variant>
      <vt:variant>
        <vt:i4>5</vt:i4>
      </vt:variant>
      <vt:variant>
        <vt:lpwstr>http://pl.wikipedia.org/wiki/Komputer</vt:lpwstr>
      </vt:variant>
      <vt:variant>
        <vt:lpwstr/>
      </vt:variant>
      <vt:variant>
        <vt:i4>2031701</vt:i4>
      </vt:variant>
      <vt:variant>
        <vt:i4>24</vt:i4>
      </vt:variant>
      <vt:variant>
        <vt:i4>0</vt:i4>
      </vt:variant>
      <vt:variant>
        <vt:i4>5</vt:i4>
      </vt:variant>
      <vt:variant>
        <vt:lpwstr>http://pl.wikipedia.org/wiki/Procesor</vt:lpwstr>
      </vt:variant>
      <vt:variant>
        <vt:lpwstr/>
      </vt:variant>
      <vt:variant>
        <vt:i4>7471163</vt:i4>
      </vt:variant>
      <vt:variant>
        <vt:i4>21</vt:i4>
      </vt:variant>
      <vt:variant>
        <vt:i4>0</vt:i4>
      </vt:variant>
      <vt:variant>
        <vt:i4>5</vt:i4>
      </vt:variant>
      <vt:variant>
        <vt:lpwstr>http://pl.wikipedia.org/wiki/Taktowanie</vt:lpwstr>
      </vt:variant>
      <vt:variant>
        <vt:lpwstr/>
      </vt:variant>
      <vt:variant>
        <vt:i4>2621454</vt:i4>
      </vt:variant>
      <vt:variant>
        <vt:i4>18</vt:i4>
      </vt:variant>
      <vt:variant>
        <vt:i4>0</vt:i4>
      </vt:variant>
      <vt:variant>
        <vt:i4>5</vt:i4>
      </vt:variant>
      <vt:variant>
        <vt:lpwstr>http://pl.wikipedia.org/wiki/Napi%C4%99cie_elektryczne</vt:lpwstr>
      </vt:variant>
      <vt:variant>
        <vt:lpwstr/>
      </vt:variant>
      <vt:variant>
        <vt:i4>983047</vt:i4>
      </vt:variant>
      <vt:variant>
        <vt:i4>15</vt:i4>
      </vt:variant>
      <vt:variant>
        <vt:i4>0</vt:i4>
      </vt:variant>
      <vt:variant>
        <vt:i4>5</vt:i4>
      </vt:variant>
      <vt:variant>
        <vt:lpwstr>http://pl.wikipedia.org/wiki/Mno%C5%BCnik_%28procesor_CPU%29</vt:lpwstr>
      </vt:variant>
      <vt:variant>
        <vt:lpwstr/>
      </vt:variant>
      <vt:variant>
        <vt:i4>1835089</vt:i4>
      </vt:variant>
      <vt:variant>
        <vt:i4>12</vt:i4>
      </vt:variant>
      <vt:variant>
        <vt:i4>0</vt:i4>
      </vt:variant>
      <vt:variant>
        <vt:i4>5</vt:i4>
      </vt:variant>
      <vt:variant>
        <vt:lpwstr>http://www.plugloadsolutions.com/80pluspowersupplies.aspx</vt:lpwstr>
      </vt:variant>
      <vt:variant>
        <vt:lpwstr/>
      </vt:variant>
      <vt:variant>
        <vt:i4>2097188</vt:i4>
      </vt:variant>
      <vt:variant>
        <vt:i4>9</vt:i4>
      </vt:variant>
      <vt:variant>
        <vt:i4>0</vt:i4>
      </vt:variant>
      <vt:variant>
        <vt:i4>5</vt:i4>
      </vt:variant>
      <vt:variant>
        <vt:lpwstr>http://www.bip.bydgoszcz.sr.gov.pl/</vt:lpwstr>
      </vt:variant>
      <vt:variant>
        <vt:lpwstr/>
      </vt:variant>
      <vt:variant>
        <vt:i4>2097188</vt:i4>
      </vt:variant>
      <vt:variant>
        <vt:i4>6</vt:i4>
      </vt:variant>
      <vt:variant>
        <vt:i4>0</vt:i4>
      </vt:variant>
      <vt:variant>
        <vt:i4>5</vt:i4>
      </vt:variant>
      <vt:variant>
        <vt:lpwstr>http://www.bip.bydgoszcz.sr.gov.pl/</vt:lpwstr>
      </vt:variant>
      <vt:variant>
        <vt:lpwstr/>
      </vt:variant>
      <vt:variant>
        <vt:i4>2097209</vt:i4>
      </vt:variant>
      <vt:variant>
        <vt:i4>3</vt:i4>
      </vt:variant>
      <vt:variant>
        <vt:i4>0</vt:i4>
      </vt:variant>
      <vt:variant>
        <vt:i4>5</vt:i4>
      </vt:variant>
      <vt:variant>
        <vt:lpwstr>http://www.bip.bydgoszcz.so.gov.pl/</vt:lpwstr>
      </vt:variant>
      <vt:variant>
        <vt:lpwstr/>
      </vt:variant>
      <vt:variant>
        <vt:i4>2097188</vt:i4>
      </vt:variant>
      <vt:variant>
        <vt:i4>0</vt:i4>
      </vt:variant>
      <vt:variant>
        <vt:i4>0</vt:i4>
      </vt:variant>
      <vt:variant>
        <vt:i4>5</vt:i4>
      </vt:variant>
      <vt:variant>
        <vt:lpwstr>http://www.bip.bydgoszcz.sr.gov.pl/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pecyfikacja Istotnych Warunków Zamówienia znak sprawy SZP-273-8/2016</dc:title>
  <dc:subject/>
  <dc:creator>Mirosław Chyła</dc:creator>
  <cp:keywords/>
  <dc:description/>
  <cp:lastModifiedBy>Mirosław Chyła</cp:lastModifiedBy>
  <cp:revision>6</cp:revision>
  <cp:lastPrinted>2016-11-29T13:27:00Z</cp:lastPrinted>
  <dcterms:created xsi:type="dcterms:W3CDTF">2019-12-02T21:55:00Z</dcterms:created>
  <dcterms:modified xsi:type="dcterms:W3CDTF">2019-12-03T09:57:00Z</dcterms:modified>
</cp:coreProperties>
</file>